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C7C6" w14:textId="0E01C7A1" w:rsidR="000656E0" w:rsidRPr="00071E7E" w:rsidRDefault="000656E0" w:rsidP="00071E7E">
      <w:pPr>
        <w:spacing w:after="0" w:line="360" w:lineRule="auto"/>
        <w:rPr>
          <w:rFonts w:ascii="Calibri" w:hAnsi="Calibri" w:cs="Calibri"/>
          <w:b/>
        </w:rPr>
      </w:pPr>
      <w:bookmarkStart w:id="0" w:name="_Hlk65573094"/>
      <w:r w:rsidRPr="00071E7E">
        <w:rPr>
          <w:rFonts w:ascii="Calibri" w:hAnsi="Calibri" w:cs="Calibri"/>
          <w:b/>
        </w:rPr>
        <w:t xml:space="preserve">Załącznik nr </w:t>
      </w:r>
      <w:r w:rsidR="00D37EB1">
        <w:rPr>
          <w:rFonts w:ascii="Calibri" w:hAnsi="Calibri" w:cs="Calibri"/>
          <w:b/>
        </w:rPr>
        <w:t>1</w:t>
      </w:r>
      <w:r w:rsidR="00714699">
        <w:rPr>
          <w:rFonts w:ascii="Calibri" w:hAnsi="Calibri" w:cs="Calibri"/>
          <w:b/>
        </w:rPr>
        <w:t>0</w:t>
      </w:r>
      <w:r w:rsidRPr="00071E7E">
        <w:rPr>
          <w:rFonts w:ascii="Calibri" w:hAnsi="Calibri" w:cs="Calibri"/>
          <w:b/>
        </w:rPr>
        <w:t xml:space="preserve"> do SWZ</w:t>
      </w:r>
    </w:p>
    <w:p w14:paraId="08F8F7EC" w14:textId="0B6C8B2C" w:rsidR="00560BCF" w:rsidRDefault="00560BCF" w:rsidP="00071E7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1" w:name="_Hlk65573155"/>
      <w:bookmarkStart w:id="2" w:name="_Hlk9244639"/>
      <w:bookmarkStart w:id="3" w:name="_Hlk46396802"/>
      <w:bookmarkStart w:id="4" w:name="_Hlk13220075"/>
    </w:p>
    <w:p w14:paraId="5E23C789" w14:textId="7A327F0D" w:rsidR="00D37EB1" w:rsidRDefault="00D37EB1" w:rsidP="00071E7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Wykaz rozwiązań równoważnych</w:t>
      </w:r>
    </w:p>
    <w:p w14:paraId="439D6F00" w14:textId="68234D24" w:rsidR="00D37EB1" w:rsidRDefault="00D37EB1" w:rsidP="00071E7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D37EB1">
        <w:rPr>
          <w:rFonts w:ascii="Calibri" w:eastAsia="Times New Roman" w:hAnsi="Calibri" w:cs="Calibri"/>
          <w:bCs/>
          <w:lang w:eastAsia="pl-PL"/>
        </w:rPr>
        <w:t xml:space="preserve">postępowanie o udzielenie zamówienia publicznego prowadzonego w trybie podstawowym bez negocjacji (art. 275 pkt 1 ustawy </w:t>
      </w:r>
      <w:proofErr w:type="spellStart"/>
      <w:r w:rsidRPr="00D37EB1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D37EB1">
        <w:rPr>
          <w:rFonts w:ascii="Calibri" w:eastAsia="Times New Roman" w:hAnsi="Calibri" w:cs="Calibri"/>
          <w:bCs/>
          <w:lang w:eastAsia="pl-PL"/>
        </w:rPr>
        <w:t>) na wykonanie robót budowlanych pn.</w:t>
      </w:r>
      <w:r w:rsidRPr="00D37EB1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D37EB1">
        <w:rPr>
          <w:rFonts w:ascii="Calibri" w:eastAsia="Times New Roman" w:hAnsi="Calibri" w:cs="Calibri"/>
          <w:b/>
          <w:lang w:eastAsia="pl-PL"/>
        </w:rPr>
        <w:t xml:space="preserve">Przebudowa </w:t>
      </w:r>
      <w:r w:rsidR="00714699">
        <w:rPr>
          <w:rFonts w:ascii="Calibri" w:eastAsia="Times New Roman" w:hAnsi="Calibri" w:cs="Calibri"/>
          <w:b/>
          <w:lang w:eastAsia="pl-PL"/>
        </w:rPr>
        <w:t>drogi gminnej na działce nr 164 w miejscowości Smołdziński Las wraz z infrastrukturą</w:t>
      </w:r>
    </w:p>
    <w:p w14:paraId="794143A4" w14:textId="77777777" w:rsidR="00D37EB1" w:rsidRPr="00071E7E" w:rsidRDefault="00D37EB1" w:rsidP="00071E7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bookmarkEnd w:id="1"/>
    <w:p w14:paraId="6184334A" w14:textId="524BD846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71E7E">
        <w:rPr>
          <w:rFonts w:ascii="Calibri" w:eastAsia="Times New Roman" w:hAnsi="Calibri" w:cs="Calibri"/>
          <w:b/>
          <w:lang w:eastAsia="pl-PL"/>
        </w:rPr>
        <w:t xml:space="preserve">ZAMAWIAJĄCY: </w:t>
      </w:r>
    </w:p>
    <w:p w14:paraId="70D8C37F" w14:textId="77777777" w:rsidR="00714699" w:rsidRPr="00EF55AC" w:rsidRDefault="00714699" w:rsidP="00714699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Gmina Smołdzino</w:t>
      </w:r>
    </w:p>
    <w:p w14:paraId="46D0D659" w14:textId="77777777" w:rsidR="00714699" w:rsidRPr="00EF55AC" w:rsidRDefault="00714699" w:rsidP="00714699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ul. Tadeusza Kościuszki 3, 76-214 Smołdzino</w:t>
      </w:r>
    </w:p>
    <w:p w14:paraId="54BBEDDF" w14:textId="77777777" w:rsidR="00714699" w:rsidRPr="00EF55AC" w:rsidRDefault="00714699" w:rsidP="00714699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NIP: 8392045762, Regon: 000551763</w:t>
      </w:r>
    </w:p>
    <w:p w14:paraId="48A1602C" w14:textId="77777777" w:rsidR="00714699" w:rsidRPr="00EF55AC" w:rsidRDefault="00714699" w:rsidP="00714699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Telefon +48 59 811 72 15</w:t>
      </w:r>
    </w:p>
    <w:p w14:paraId="71F361DB" w14:textId="77777777" w:rsidR="00714699" w:rsidRPr="00EF55AC" w:rsidRDefault="00714699" w:rsidP="00714699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Fax +48 59 811 74 60</w:t>
      </w:r>
    </w:p>
    <w:p w14:paraId="20FE01A7" w14:textId="77777777" w:rsidR="00714699" w:rsidRPr="00EF55AC" w:rsidRDefault="00714699" w:rsidP="00714699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 xml:space="preserve">Adres elektronicznej skrzynki podawczej (ESP) na </w:t>
      </w:r>
      <w:proofErr w:type="spellStart"/>
      <w:r w:rsidRPr="00EF55AC">
        <w:rPr>
          <w:rFonts w:ascii="Calibri" w:eastAsia="Times New Roman" w:hAnsi="Calibri" w:cs="Calibri"/>
          <w:lang w:eastAsia="pl-PL"/>
        </w:rPr>
        <w:t>ePUAP</w:t>
      </w:r>
      <w:proofErr w:type="spellEnd"/>
      <w:r w:rsidRPr="00EF55AC">
        <w:rPr>
          <w:rFonts w:ascii="Calibri" w:eastAsia="Times New Roman" w:hAnsi="Calibri" w:cs="Calibri"/>
          <w:lang w:eastAsia="pl-PL"/>
        </w:rPr>
        <w:t>: Urząd Gminy Smołdzino /p9it8p56sn/ESP</w:t>
      </w:r>
    </w:p>
    <w:p w14:paraId="44307249" w14:textId="4B921725" w:rsidR="00B9081E" w:rsidRPr="00071E7E" w:rsidRDefault="00714699" w:rsidP="00714699">
      <w:pPr>
        <w:suppressAutoHyphens/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 xml:space="preserve">Strona www: </w:t>
      </w:r>
      <w:hyperlink r:id="rId8" w:history="1">
        <w:r w:rsidRPr="00EF55AC">
          <w:rPr>
            <w:rStyle w:val="Hipercze"/>
            <w:rFonts w:ascii="Calibri" w:eastAsia="Times New Roman" w:hAnsi="Calibri" w:cs="Calibri"/>
            <w:lang w:eastAsia="pl-PL"/>
          </w:rPr>
          <w:t>https://www.smoldzino.com.pl</w:t>
        </w:r>
      </w:hyperlink>
      <w:r w:rsidRPr="00EF55AC">
        <w:rPr>
          <w:rFonts w:ascii="Calibri" w:eastAsia="Times New Roman" w:hAnsi="Calibri" w:cs="Calibri"/>
          <w:lang w:eastAsia="pl-PL"/>
        </w:rPr>
        <w:t xml:space="preserve">    </w:t>
      </w:r>
      <w:hyperlink r:id="rId9" w:history="1">
        <w:r w:rsidRPr="00EF55AC">
          <w:rPr>
            <w:rStyle w:val="Hipercze"/>
            <w:rFonts w:ascii="Calibri" w:eastAsia="Times New Roman" w:hAnsi="Calibri" w:cs="Calibri"/>
            <w:lang w:eastAsia="pl-PL"/>
          </w:rPr>
          <w:t>https://bip.smoldzino.com.pl</w:t>
        </w:r>
      </w:hyperlink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 </w:t>
      </w:r>
      <w:r w:rsidR="00B9081E" w:rsidRPr="00071E7E">
        <w:rPr>
          <w:rFonts w:ascii="Calibri" w:eastAsia="Calibri" w:hAnsi="Calibri" w:cs="Calibri"/>
          <w:bCs/>
        </w:rPr>
        <w:t xml:space="preserve"> </w:t>
      </w:r>
    </w:p>
    <w:p w14:paraId="119D28BF" w14:textId="77777777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C087CE7" w14:textId="3FB01AEC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5" w:name="_Hlk64881583"/>
      <w:r w:rsidRPr="00071E7E">
        <w:rPr>
          <w:rFonts w:ascii="Calibri" w:eastAsia="Times New Roman" w:hAnsi="Calibri" w:cs="Calibri"/>
          <w:b/>
          <w:bCs/>
          <w:lang w:eastAsia="pl-PL"/>
        </w:rPr>
        <w:t>WYKONAWCA:</w:t>
      </w:r>
      <w:r w:rsidR="00E30987" w:rsidRPr="00071E7E">
        <w:rPr>
          <w:rFonts w:ascii="Calibri" w:eastAsia="Times New Roman" w:hAnsi="Calibri" w:cs="Calibri"/>
          <w:lang w:eastAsia="pl-PL"/>
        </w:rPr>
        <w:t xml:space="preserve">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_______________________________________________</w:t>
      </w:r>
    </w:p>
    <w:p w14:paraId="17DAAB9E" w14:textId="6077A364" w:rsidR="00B9081E" w:rsidRPr="00071E7E" w:rsidRDefault="00B80E22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______________________________________________________________</w:t>
      </w:r>
    </w:p>
    <w:p w14:paraId="3AF67BAE" w14:textId="38D134A3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6" w:name="_Hlk19272628"/>
      <w:r w:rsidRPr="00071E7E">
        <w:rPr>
          <w:rFonts w:ascii="Calibri" w:eastAsia="Times New Roman" w:hAnsi="Calibri" w:cs="Calibri"/>
          <w:lang w:eastAsia="pl-PL"/>
        </w:rPr>
        <w:t xml:space="preserve">Nr telefonu: </w:t>
      </w:r>
      <w:r w:rsidR="00B80E22" w:rsidRPr="00071E7E">
        <w:rPr>
          <w:rFonts w:ascii="Calibri" w:eastAsia="Times New Roman" w:hAnsi="Calibri" w:cs="Calibri"/>
          <w:lang w:eastAsia="pl-PL"/>
        </w:rPr>
        <w:t>__________________</w:t>
      </w:r>
      <w:r w:rsidRPr="00071E7E">
        <w:rPr>
          <w:rFonts w:ascii="Calibri" w:eastAsia="Times New Roman" w:hAnsi="Calibri" w:cs="Calibri"/>
          <w:lang w:eastAsia="pl-PL"/>
        </w:rPr>
        <w:t xml:space="preserve"> e-mail: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</w:t>
      </w:r>
    </w:p>
    <w:p w14:paraId="6F50BE3C" w14:textId="77777777" w:rsidR="00BF1B38" w:rsidRPr="00071E7E" w:rsidRDefault="00BF1B38" w:rsidP="00071E7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7" w:name="_Hlk65573213"/>
      <w:bookmarkEnd w:id="0"/>
      <w:bookmarkEnd w:id="2"/>
      <w:bookmarkEnd w:id="3"/>
      <w:bookmarkEnd w:id="4"/>
      <w:bookmarkEnd w:id="5"/>
      <w:bookmarkEnd w:id="6"/>
    </w:p>
    <w:p w14:paraId="36B84540" w14:textId="25CF8CFD" w:rsidR="00D37EB1" w:rsidRDefault="00D37EB1" w:rsidP="00D37EB1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37EB1">
        <w:rPr>
          <w:rFonts w:ascii="Calibri" w:eastAsia="Times New Roman" w:hAnsi="Calibri" w:cs="Calibri"/>
          <w:bCs/>
          <w:lang w:eastAsia="pl-PL"/>
        </w:rPr>
        <w:t xml:space="preserve">W związku ze złożeniem oferty w postępowaniu o udzielenie zamówienia publicznego prowadzonym </w:t>
      </w:r>
      <w:r w:rsidR="00A311AB" w:rsidRPr="00A311AB">
        <w:rPr>
          <w:rFonts w:ascii="Calibri" w:eastAsia="Times New Roman" w:hAnsi="Calibri" w:cs="Calibri"/>
          <w:bCs/>
          <w:lang w:eastAsia="pl-PL"/>
        </w:rPr>
        <w:t xml:space="preserve">w trybie podstawowym bez negocjacji (art. 275 pkt 1 ustawy </w:t>
      </w:r>
      <w:proofErr w:type="spellStart"/>
      <w:r w:rsidR="00A311AB" w:rsidRPr="00A311AB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="00A311AB" w:rsidRPr="00A311AB">
        <w:rPr>
          <w:rFonts w:ascii="Calibri" w:eastAsia="Times New Roman" w:hAnsi="Calibri" w:cs="Calibri"/>
          <w:bCs/>
          <w:lang w:eastAsia="pl-PL"/>
        </w:rPr>
        <w:t xml:space="preserve">) na wykonanie robót budowlanych pn. </w:t>
      </w:r>
      <w:r w:rsidR="00A311AB" w:rsidRPr="00A311AB">
        <w:rPr>
          <w:rFonts w:ascii="Calibri" w:eastAsia="Times New Roman" w:hAnsi="Calibri" w:cs="Calibri"/>
          <w:b/>
          <w:bCs/>
          <w:lang w:eastAsia="pl-PL"/>
        </w:rPr>
        <w:t xml:space="preserve">Przebudowa </w:t>
      </w:r>
      <w:r w:rsidR="00714699">
        <w:rPr>
          <w:rFonts w:ascii="Calibri" w:eastAsia="Times New Roman" w:hAnsi="Calibri" w:cs="Calibri"/>
          <w:b/>
          <w:bCs/>
          <w:lang w:eastAsia="pl-PL"/>
        </w:rPr>
        <w:t xml:space="preserve">drogi gminnej na działce nr 164 w miejscowości Smołdziński Las wraz z infrastrukturą </w:t>
      </w:r>
      <w:r w:rsidRPr="00D37EB1">
        <w:rPr>
          <w:rFonts w:ascii="Calibri" w:eastAsia="Times New Roman" w:hAnsi="Calibri" w:cs="Calibri"/>
          <w:lang w:eastAsia="pl-PL"/>
        </w:rPr>
        <w:t>poniżej przedstawiam zastosowane w ofercie rozwiązanie równoważne</w:t>
      </w:r>
      <w:r>
        <w:rPr>
          <w:rFonts w:ascii="Calibri" w:eastAsia="Times New Roman" w:hAnsi="Calibri" w:cs="Calibri"/>
          <w:lang w:eastAsia="pl-PL"/>
        </w:rPr>
        <w:t>:</w:t>
      </w:r>
    </w:p>
    <w:p w14:paraId="06C4A083" w14:textId="77777777" w:rsidR="00D37EB1" w:rsidRPr="00D37EB1" w:rsidRDefault="00D37EB1" w:rsidP="00D37EB1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tbl>
      <w:tblPr>
        <w:tblpPr w:leftFromText="141" w:rightFromText="141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398"/>
        <w:gridCol w:w="2973"/>
      </w:tblGrid>
      <w:tr w:rsidR="00D37EB1" w:rsidRPr="00D37EB1" w14:paraId="4A793A7F" w14:textId="77777777" w:rsidTr="007273FC">
        <w:trPr>
          <w:trHeight w:val="841"/>
        </w:trPr>
        <w:tc>
          <w:tcPr>
            <w:tcW w:w="3369" w:type="dxa"/>
            <w:shd w:val="clear" w:color="auto" w:fill="BFBFBF"/>
          </w:tcPr>
          <w:bookmarkEnd w:id="7"/>
          <w:p w14:paraId="678A03DC" w14:textId="77777777" w:rsidR="00D37EB1" w:rsidRPr="00D37EB1" w:rsidRDefault="00D37EB1" w:rsidP="00D37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7EB1">
              <w:rPr>
                <w:rFonts w:ascii="Times New Roman" w:eastAsia="Calibri" w:hAnsi="Times New Roman" w:cs="Times New Roman"/>
                <w:b/>
              </w:rPr>
              <w:lastRenderedPageBreak/>
              <w:t>Sposób i technologia wykonania określona w dokumentacji budowlanej</w:t>
            </w:r>
          </w:p>
        </w:tc>
        <w:tc>
          <w:tcPr>
            <w:tcW w:w="3402" w:type="dxa"/>
            <w:shd w:val="clear" w:color="auto" w:fill="BFBFBF"/>
          </w:tcPr>
          <w:p w14:paraId="34C2EBD5" w14:textId="77777777" w:rsidR="00D37EB1" w:rsidRPr="00D37EB1" w:rsidRDefault="00D37EB1" w:rsidP="00D37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7EB1">
              <w:rPr>
                <w:rFonts w:ascii="Times New Roman" w:eastAsia="Calibri" w:hAnsi="Times New Roman" w:cs="Times New Roman"/>
                <w:b/>
              </w:rPr>
              <w:t xml:space="preserve">Oferowany sposób </w:t>
            </w:r>
            <w:r w:rsidRPr="00D37EB1">
              <w:rPr>
                <w:rFonts w:ascii="Times New Roman" w:eastAsia="Calibri" w:hAnsi="Times New Roman" w:cs="Times New Roman"/>
                <w:b/>
              </w:rPr>
              <w:br/>
              <w:t>i technologia wykonania</w:t>
            </w:r>
            <w:r w:rsidRPr="00D37EB1">
              <w:rPr>
                <w:rFonts w:ascii="Times New Roman" w:eastAsia="Calibri" w:hAnsi="Times New Roman" w:cs="Times New Roman"/>
                <w:b/>
              </w:rPr>
              <w:br/>
              <w:t xml:space="preserve"> (inne niż w dokumentacji budowlanej)</w:t>
            </w:r>
          </w:p>
        </w:tc>
        <w:tc>
          <w:tcPr>
            <w:tcW w:w="2976" w:type="dxa"/>
            <w:shd w:val="clear" w:color="auto" w:fill="BFBFBF"/>
          </w:tcPr>
          <w:p w14:paraId="34DE2D36" w14:textId="77777777" w:rsidR="00D37EB1" w:rsidRPr="00D37EB1" w:rsidRDefault="00D37EB1" w:rsidP="00D37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7EB1">
              <w:rPr>
                <w:rFonts w:ascii="Times New Roman" w:eastAsia="Calibri" w:hAnsi="Times New Roman" w:cs="Times New Roman"/>
                <w:b/>
              </w:rPr>
              <w:t>Dokumenty wskazujące równoważność rozwiązań (załączone do oferty)</w:t>
            </w:r>
          </w:p>
        </w:tc>
      </w:tr>
      <w:tr w:rsidR="00D37EB1" w:rsidRPr="00D37EB1" w14:paraId="379BF9B2" w14:textId="77777777" w:rsidTr="007273FC">
        <w:trPr>
          <w:trHeight w:val="292"/>
        </w:trPr>
        <w:tc>
          <w:tcPr>
            <w:tcW w:w="3369" w:type="dxa"/>
            <w:shd w:val="clear" w:color="auto" w:fill="BFBFBF"/>
          </w:tcPr>
          <w:p w14:paraId="27C5F7B9" w14:textId="77777777" w:rsidR="00D37EB1" w:rsidRPr="00D37EB1" w:rsidRDefault="00D37EB1" w:rsidP="00D37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E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BFBFBF"/>
          </w:tcPr>
          <w:p w14:paraId="70BD4906" w14:textId="77777777" w:rsidR="00D37EB1" w:rsidRPr="00D37EB1" w:rsidRDefault="00D37EB1" w:rsidP="00D37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E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BFBFBF"/>
          </w:tcPr>
          <w:p w14:paraId="28A75CB3" w14:textId="77777777" w:rsidR="00D37EB1" w:rsidRPr="00D37EB1" w:rsidRDefault="00D37EB1" w:rsidP="00D37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E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D37EB1" w:rsidRPr="00D37EB1" w14:paraId="6A2AD462" w14:textId="77777777" w:rsidTr="007273FC">
        <w:trPr>
          <w:trHeight w:val="995"/>
        </w:trPr>
        <w:tc>
          <w:tcPr>
            <w:tcW w:w="3369" w:type="dxa"/>
            <w:shd w:val="clear" w:color="auto" w:fill="auto"/>
          </w:tcPr>
          <w:p w14:paraId="75C7041E" w14:textId="77777777" w:rsidR="00D37EB1" w:rsidRPr="00D37EB1" w:rsidRDefault="00D37EB1" w:rsidP="00D37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EF5E6A9" w14:textId="77777777" w:rsidR="00D37EB1" w:rsidRPr="00D37EB1" w:rsidRDefault="00D37EB1" w:rsidP="00D37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A9ED3A8" w14:textId="77777777" w:rsidR="00D37EB1" w:rsidRPr="00D37EB1" w:rsidRDefault="00D37EB1" w:rsidP="00D37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D37EB1" w:rsidRPr="00D37EB1" w14:paraId="5B71666B" w14:textId="77777777" w:rsidTr="007273FC">
        <w:trPr>
          <w:trHeight w:val="981"/>
        </w:trPr>
        <w:tc>
          <w:tcPr>
            <w:tcW w:w="3369" w:type="dxa"/>
            <w:shd w:val="clear" w:color="auto" w:fill="auto"/>
          </w:tcPr>
          <w:p w14:paraId="08229337" w14:textId="77777777" w:rsidR="00D37EB1" w:rsidRPr="00D37EB1" w:rsidRDefault="00D37EB1" w:rsidP="00D37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1764FC4" w14:textId="77777777" w:rsidR="00D37EB1" w:rsidRPr="00D37EB1" w:rsidRDefault="00D37EB1" w:rsidP="00D37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2DEE12E" w14:textId="77777777" w:rsidR="00D37EB1" w:rsidRPr="00D37EB1" w:rsidRDefault="00D37EB1" w:rsidP="00D37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14:paraId="17F55CF7" w14:textId="77777777" w:rsidR="00AF0139" w:rsidRDefault="00AF0139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8" w:name="_Hlk74825597"/>
    </w:p>
    <w:p w14:paraId="0AD517E0" w14:textId="7F69C69C" w:rsidR="00095566" w:rsidRPr="00071E7E" w:rsidRDefault="008045D7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071E7E">
        <w:rPr>
          <w:rFonts w:ascii="Calibri" w:eastAsia="Times New Roman" w:hAnsi="Calibri" w:cs="Calibri"/>
          <w:b/>
          <w:bCs/>
          <w:lang w:eastAsia="pl-PL"/>
        </w:rPr>
        <w:t>OKUMENT NALEŻY OPATRZYĆ KWALIFIKOWANYM PODPISEM ELEKTRONICZNYM, PODPISEM ZAUFANYM LUB PODPISEM OSOBISTYM.UWAGA! NANOSZENIE JAKICHKOLWIEK ZMIAN W TREŚCI DOKUMENTU PO OPATRZENIU WW. PODPISEM MOŻE SKUTKOWAĆ NARUSZENIEM INTEGRALNOŚCI PODPISU, A W KONSEKWENCJI SKUTKOWAĆ ODRZUCENIEM OFERTY</w:t>
      </w:r>
      <w:bookmarkEnd w:id="8"/>
      <w:r w:rsidRPr="00071E7E">
        <w:rPr>
          <w:rFonts w:ascii="Calibri" w:eastAsia="Times New Roman" w:hAnsi="Calibri" w:cs="Calibri"/>
          <w:b/>
          <w:bCs/>
          <w:lang w:eastAsia="pl-PL"/>
        </w:rPr>
        <w:t>.</w:t>
      </w:r>
    </w:p>
    <w:sectPr w:rsidR="00095566" w:rsidRPr="00071E7E" w:rsidSect="00560B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FD48" w14:textId="77777777" w:rsidR="00C85AE4" w:rsidRDefault="00C85AE4" w:rsidP="00597E0F">
      <w:pPr>
        <w:spacing w:after="0" w:line="240" w:lineRule="auto"/>
      </w:pPr>
      <w:r>
        <w:separator/>
      </w:r>
    </w:p>
  </w:endnote>
  <w:endnote w:type="continuationSeparator" w:id="0">
    <w:p w14:paraId="65958E44" w14:textId="77777777" w:rsidR="00C85AE4" w:rsidRDefault="00C85AE4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11603074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A4C5F2" w14:textId="1A876FD1" w:rsidR="000F374D" w:rsidRPr="004606D2" w:rsidRDefault="000F374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42A6" w14:textId="77777777" w:rsidR="00C85AE4" w:rsidRDefault="00C85AE4" w:rsidP="00597E0F">
      <w:pPr>
        <w:spacing w:after="0" w:line="240" w:lineRule="auto"/>
      </w:pPr>
      <w:r>
        <w:separator/>
      </w:r>
    </w:p>
  </w:footnote>
  <w:footnote w:type="continuationSeparator" w:id="0">
    <w:p w14:paraId="7DEE1B2D" w14:textId="77777777" w:rsidR="00C85AE4" w:rsidRDefault="00C85AE4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5AF8" w14:textId="631AAD88" w:rsidR="008569D4" w:rsidRDefault="008569D4" w:rsidP="008569D4">
    <w:pPr>
      <w:pStyle w:val="Nagwek"/>
      <w:rPr>
        <w:bCs/>
      </w:rPr>
    </w:pPr>
    <w:r w:rsidRPr="00B03AB6">
      <w:rPr>
        <w:bCs/>
      </w:rPr>
      <w:t>ZP</w:t>
    </w:r>
    <w:r w:rsidR="00714699">
      <w:rPr>
        <w:bCs/>
      </w:rPr>
      <w:t>1</w:t>
    </w:r>
    <w:r w:rsidRPr="00B03AB6">
      <w:rPr>
        <w:bCs/>
      </w:rPr>
      <w:t>.2</w:t>
    </w:r>
    <w:r w:rsidR="00714699">
      <w:rPr>
        <w:bCs/>
      </w:rPr>
      <w:t>7</w:t>
    </w:r>
    <w:r w:rsidRPr="00B03AB6">
      <w:rPr>
        <w:bCs/>
      </w:rPr>
      <w:t>1</w:t>
    </w:r>
    <w:r w:rsidR="00B03AB6" w:rsidRPr="00B03AB6">
      <w:rPr>
        <w:bCs/>
      </w:rPr>
      <w:t>.</w:t>
    </w:r>
    <w:r w:rsidR="00714699">
      <w:rPr>
        <w:bCs/>
      </w:rPr>
      <w:t>5</w:t>
    </w:r>
    <w:r w:rsidR="00B03AB6" w:rsidRPr="00B03AB6">
      <w:rPr>
        <w:bCs/>
      </w:rPr>
      <w:t>.</w:t>
    </w:r>
    <w:r w:rsidRPr="00B03AB6">
      <w:rPr>
        <w:bCs/>
      </w:rPr>
      <w:t>202</w:t>
    </w:r>
    <w:r w:rsidR="00714699">
      <w:rPr>
        <w:b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33FF" w14:textId="462A6D6D" w:rsidR="00AF0139" w:rsidRDefault="00AF0139" w:rsidP="00AF0139">
    <w:pPr>
      <w:pStyle w:val="Nagwek"/>
      <w:jc w:val="center"/>
      <w:rPr>
        <w:rFonts w:ascii="Calibri" w:hAnsi="Calibri" w:cs="Calibri"/>
        <w:bCs/>
      </w:rPr>
    </w:pPr>
    <w:bookmarkStart w:id="9" w:name="_Hlk63341377"/>
    <w:bookmarkStart w:id="10" w:name="_Hlk63341378"/>
    <w:bookmarkStart w:id="11" w:name="_Hlk65656163"/>
    <w:bookmarkStart w:id="12" w:name="_Hlk65656164"/>
    <w:bookmarkStart w:id="13" w:name="_Hlk65656166"/>
    <w:bookmarkStart w:id="14" w:name="_Hlk65656167"/>
    <w:r>
      <w:rPr>
        <w:rFonts w:ascii="Calibri" w:hAnsi="Calibri" w:cs="Calibri"/>
        <w:bCs/>
        <w:noProof/>
      </w:rPr>
      <w:drawing>
        <wp:inline distT="0" distB="0" distL="0" distR="0" wp14:anchorId="600D198E" wp14:editId="4A8407C2">
          <wp:extent cx="2536190" cy="9696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BD114D" w14:textId="77777777" w:rsidR="00AF0139" w:rsidRPr="00AF0139" w:rsidRDefault="00AF0139" w:rsidP="00AF01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AF0139">
      <w:rPr>
        <w:rFonts w:ascii="Arial" w:eastAsia="Calibri" w:hAnsi="Arial" w:cs="Arial"/>
        <w:color w:val="7F7F7F"/>
        <w:sz w:val="16"/>
        <w:szCs w:val="16"/>
      </w:rPr>
      <w:t>Inwestycja współfinansowana ze środków Rządowego Fundusz Polski Ład: Program Inwestycji Strategicznych</w:t>
    </w:r>
  </w:p>
  <w:p w14:paraId="15388C33" w14:textId="77777777" w:rsidR="00AF0139" w:rsidRDefault="00AF0139" w:rsidP="0075742A">
    <w:pPr>
      <w:pStyle w:val="Nagwek"/>
      <w:rPr>
        <w:rFonts w:ascii="Calibri" w:hAnsi="Calibri" w:cs="Calibri"/>
        <w:bCs/>
      </w:rPr>
    </w:pPr>
  </w:p>
  <w:p w14:paraId="4EEA936F" w14:textId="100650F7" w:rsidR="006349C9" w:rsidRDefault="008569D4" w:rsidP="0075742A">
    <w:pPr>
      <w:pStyle w:val="Nagwek"/>
      <w:rPr>
        <w:rFonts w:ascii="Calibri" w:hAnsi="Calibri" w:cs="Calibri"/>
        <w:bCs/>
      </w:rPr>
    </w:pPr>
    <w:r w:rsidRPr="00940CD7">
      <w:rPr>
        <w:rFonts w:ascii="Calibri" w:hAnsi="Calibri" w:cs="Calibri"/>
        <w:bCs/>
      </w:rPr>
      <w:t>ZP</w:t>
    </w:r>
    <w:r w:rsidR="00714699">
      <w:rPr>
        <w:rFonts w:ascii="Calibri" w:hAnsi="Calibri" w:cs="Calibri"/>
        <w:bCs/>
      </w:rPr>
      <w:t>1</w:t>
    </w:r>
    <w:r w:rsidRPr="00940CD7">
      <w:rPr>
        <w:rFonts w:ascii="Calibri" w:hAnsi="Calibri" w:cs="Calibri"/>
        <w:bCs/>
      </w:rPr>
      <w:t>.2</w:t>
    </w:r>
    <w:r w:rsidR="00714699">
      <w:rPr>
        <w:rFonts w:ascii="Calibri" w:hAnsi="Calibri" w:cs="Calibri"/>
        <w:bCs/>
      </w:rPr>
      <w:t>7</w:t>
    </w:r>
    <w:r w:rsidRPr="00940CD7">
      <w:rPr>
        <w:rFonts w:ascii="Calibri" w:hAnsi="Calibri" w:cs="Calibri"/>
        <w:bCs/>
      </w:rPr>
      <w:t>1</w:t>
    </w:r>
    <w:r w:rsidR="00940CD7" w:rsidRPr="00940CD7">
      <w:rPr>
        <w:rFonts w:ascii="Calibri" w:hAnsi="Calibri" w:cs="Calibri"/>
        <w:bCs/>
      </w:rPr>
      <w:t>.</w:t>
    </w:r>
    <w:r w:rsidR="00714699">
      <w:rPr>
        <w:rFonts w:ascii="Calibri" w:hAnsi="Calibri" w:cs="Calibri"/>
        <w:bCs/>
      </w:rPr>
      <w:t>5</w:t>
    </w:r>
    <w:r w:rsidR="00940CD7" w:rsidRPr="00940CD7">
      <w:rPr>
        <w:rFonts w:ascii="Calibri" w:hAnsi="Calibri" w:cs="Calibri"/>
        <w:bCs/>
      </w:rPr>
      <w:t>.</w:t>
    </w:r>
    <w:r w:rsidRPr="00940CD7">
      <w:rPr>
        <w:rFonts w:ascii="Calibri" w:hAnsi="Calibri" w:cs="Calibri"/>
        <w:bCs/>
      </w:rPr>
      <w:t>202</w:t>
    </w:r>
    <w:r w:rsidR="00714699">
      <w:rPr>
        <w:rFonts w:ascii="Calibri" w:hAnsi="Calibri" w:cs="Calibri"/>
        <w:bCs/>
      </w:rPr>
      <w:t>3</w:t>
    </w:r>
    <w:bookmarkEnd w:id="9"/>
    <w:bookmarkEnd w:id="10"/>
    <w:bookmarkEnd w:id="11"/>
    <w:bookmarkEnd w:id="12"/>
    <w:bookmarkEnd w:id="13"/>
    <w:bookmarkEnd w:id="14"/>
  </w:p>
  <w:p w14:paraId="5D5CD61E" w14:textId="77777777" w:rsidR="00AF0139" w:rsidRPr="00AF0139" w:rsidRDefault="00AF0139" w:rsidP="0075742A">
    <w:pPr>
      <w:pStyle w:val="Nagwek"/>
      <w:rPr>
        <w:rFonts w:ascii="Calibri" w:hAnsi="Calibri" w:cs="Calibr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8C22969"/>
    <w:multiLevelType w:val="hybridMultilevel"/>
    <w:tmpl w:val="8E224348"/>
    <w:lvl w:ilvl="0" w:tplc="50D8C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9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9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2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8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9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2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45758">
    <w:abstractNumId w:val="72"/>
  </w:num>
  <w:num w:numId="2" w16cid:durableId="554508640">
    <w:abstractNumId w:val="40"/>
  </w:num>
  <w:num w:numId="3" w16cid:durableId="1753316418">
    <w:abstractNumId w:val="65"/>
  </w:num>
  <w:num w:numId="4" w16cid:durableId="463158112">
    <w:abstractNumId w:val="50"/>
  </w:num>
  <w:num w:numId="5" w16cid:durableId="201787661">
    <w:abstractNumId w:val="47"/>
  </w:num>
  <w:num w:numId="6" w16cid:durableId="1511065013">
    <w:abstractNumId w:val="80"/>
  </w:num>
  <w:num w:numId="7" w16cid:durableId="1518500169">
    <w:abstractNumId w:val="19"/>
  </w:num>
  <w:num w:numId="8" w16cid:durableId="728963897">
    <w:abstractNumId w:val="53"/>
  </w:num>
  <w:num w:numId="9" w16cid:durableId="1654405090">
    <w:abstractNumId w:val="0"/>
  </w:num>
  <w:num w:numId="10" w16cid:durableId="27488324">
    <w:abstractNumId w:val="1"/>
  </w:num>
  <w:num w:numId="11" w16cid:durableId="1108044579">
    <w:abstractNumId w:val="2"/>
  </w:num>
  <w:num w:numId="12" w16cid:durableId="182016905">
    <w:abstractNumId w:val="3"/>
  </w:num>
  <w:num w:numId="13" w16cid:durableId="407384514">
    <w:abstractNumId w:val="4"/>
  </w:num>
  <w:num w:numId="14" w16cid:durableId="1918326167">
    <w:abstractNumId w:val="7"/>
  </w:num>
  <w:num w:numId="15" w16cid:durableId="362294086">
    <w:abstractNumId w:val="9"/>
  </w:num>
  <w:num w:numId="16" w16cid:durableId="1316185438">
    <w:abstractNumId w:val="10"/>
  </w:num>
  <w:num w:numId="17" w16cid:durableId="794829588">
    <w:abstractNumId w:val="11"/>
  </w:num>
  <w:num w:numId="18" w16cid:durableId="944728006">
    <w:abstractNumId w:val="12"/>
  </w:num>
  <w:num w:numId="19" w16cid:durableId="723020211">
    <w:abstractNumId w:val="16"/>
  </w:num>
  <w:num w:numId="20" w16cid:durableId="737899955">
    <w:abstractNumId w:val="17"/>
  </w:num>
  <w:num w:numId="21" w16cid:durableId="2019767621">
    <w:abstractNumId w:val="18"/>
  </w:num>
  <w:num w:numId="22" w16cid:durableId="1434398733">
    <w:abstractNumId w:val="20"/>
  </w:num>
  <w:num w:numId="23" w16cid:durableId="1079181907">
    <w:abstractNumId w:val="21"/>
  </w:num>
  <w:num w:numId="24" w16cid:durableId="1793667073">
    <w:abstractNumId w:val="22"/>
  </w:num>
  <w:num w:numId="25" w16cid:durableId="977103260">
    <w:abstractNumId w:val="23"/>
  </w:num>
  <w:num w:numId="26" w16cid:durableId="1573081450">
    <w:abstractNumId w:val="24"/>
  </w:num>
  <w:num w:numId="27" w16cid:durableId="1774782118">
    <w:abstractNumId w:val="25"/>
  </w:num>
  <w:num w:numId="28" w16cid:durableId="951741763">
    <w:abstractNumId w:val="52"/>
  </w:num>
  <w:num w:numId="29" w16cid:durableId="1818764394">
    <w:abstractNumId w:val="76"/>
  </w:num>
  <w:num w:numId="30" w16cid:durableId="434330342">
    <w:abstractNumId w:val="59"/>
  </w:num>
  <w:num w:numId="31" w16cid:durableId="130707565">
    <w:abstractNumId w:val="62"/>
  </w:num>
  <w:num w:numId="32" w16cid:durableId="1476223056">
    <w:abstractNumId w:val="35"/>
  </w:num>
  <w:num w:numId="33" w16cid:durableId="554050180">
    <w:abstractNumId w:val="48"/>
  </w:num>
  <w:num w:numId="34" w16cid:durableId="1505777357">
    <w:abstractNumId w:val="73"/>
  </w:num>
  <w:num w:numId="35" w16cid:durableId="766773537">
    <w:abstractNumId w:val="46"/>
  </w:num>
  <w:num w:numId="36" w16cid:durableId="1331984533">
    <w:abstractNumId w:val="84"/>
  </w:num>
  <w:num w:numId="37" w16cid:durableId="607541001">
    <w:abstractNumId w:val="57"/>
  </w:num>
  <w:num w:numId="38" w16cid:durableId="1414552384">
    <w:abstractNumId w:val="41"/>
  </w:num>
  <w:num w:numId="39" w16cid:durableId="539437421">
    <w:abstractNumId w:val="79"/>
  </w:num>
  <w:num w:numId="40" w16cid:durableId="1702049128">
    <w:abstractNumId w:val="70"/>
  </w:num>
  <w:num w:numId="41" w16cid:durableId="1018240145">
    <w:abstractNumId w:val="37"/>
  </w:num>
  <w:num w:numId="42" w16cid:durableId="2005669528">
    <w:abstractNumId w:val="86"/>
  </w:num>
  <w:num w:numId="43" w16cid:durableId="267352294">
    <w:abstractNumId w:val="81"/>
  </w:num>
  <w:num w:numId="44" w16cid:durableId="124348534">
    <w:abstractNumId w:val="45"/>
  </w:num>
  <w:num w:numId="45" w16cid:durableId="671878072">
    <w:abstractNumId w:val="38"/>
  </w:num>
  <w:num w:numId="46" w16cid:durableId="1391153088">
    <w:abstractNumId w:val="75"/>
  </w:num>
  <w:num w:numId="47" w16cid:durableId="831020473">
    <w:abstractNumId w:val="68"/>
  </w:num>
  <w:num w:numId="48" w16cid:durableId="528760654">
    <w:abstractNumId w:val="56"/>
  </w:num>
  <w:num w:numId="49" w16cid:durableId="1916161350">
    <w:abstractNumId w:val="83"/>
  </w:num>
  <w:num w:numId="50" w16cid:durableId="417017114">
    <w:abstractNumId w:val="58"/>
  </w:num>
  <w:num w:numId="51" w16cid:durableId="932712847">
    <w:abstractNumId w:val="39"/>
  </w:num>
  <w:num w:numId="52" w16cid:durableId="392386468">
    <w:abstractNumId w:val="51"/>
  </w:num>
  <w:num w:numId="53" w16cid:durableId="209730809">
    <w:abstractNumId w:val="88"/>
  </w:num>
  <w:num w:numId="54" w16cid:durableId="725221973">
    <w:abstractNumId w:val="69"/>
  </w:num>
  <w:num w:numId="55" w16cid:durableId="294988902">
    <w:abstractNumId w:val="64"/>
  </w:num>
  <w:num w:numId="56" w16cid:durableId="919292163">
    <w:abstractNumId w:val="67"/>
  </w:num>
  <w:num w:numId="57" w16cid:durableId="1049691854">
    <w:abstractNumId w:val="78"/>
  </w:num>
  <w:num w:numId="58" w16cid:durableId="549457941">
    <w:abstractNumId w:val="42"/>
  </w:num>
  <w:num w:numId="59" w16cid:durableId="931204957">
    <w:abstractNumId w:val="77"/>
  </w:num>
  <w:num w:numId="60" w16cid:durableId="1893301187">
    <w:abstractNumId w:val="87"/>
  </w:num>
  <w:num w:numId="61" w16cid:durableId="465395418">
    <w:abstractNumId w:val="85"/>
  </w:num>
  <w:num w:numId="62" w16cid:durableId="1664889536">
    <w:abstractNumId w:val="60"/>
  </w:num>
  <w:num w:numId="63" w16cid:durableId="152114049">
    <w:abstractNumId w:val="66"/>
  </w:num>
  <w:num w:numId="64" w16cid:durableId="1412044679">
    <w:abstractNumId w:val="44"/>
  </w:num>
  <w:num w:numId="65" w16cid:durableId="210382028">
    <w:abstractNumId w:val="43"/>
  </w:num>
  <w:num w:numId="66" w16cid:durableId="1053501030">
    <w:abstractNumId w:val="54"/>
  </w:num>
  <w:num w:numId="67" w16cid:durableId="1647471198">
    <w:abstractNumId w:val="55"/>
  </w:num>
  <w:num w:numId="68" w16cid:durableId="825243327">
    <w:abstractNumId w:val="74"/>
  </w:num>
  <w:num w:numId="69" w16cid:durableId="1458256096">
    <w:abstractNumId w:val="63"/>
  </w:num>
  <w:num w:numId="70" w16cid:durableId="1929150228">
    <w:abstractNumId w:val="49"/>
  </w:num>
  <w:num w:numId="71" w16cid:durableId="1834375898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DDF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1EB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1E7E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5566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A7400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3307"/>
    <w:rsid w:val="000C4672"/>
    <w:rsid w:val="000C46A8"/>
    <w:rsid w:val="000C4FDD"/>
    <w:rsid w:val="000C50DC"/>
    <w:rsid w:val="000C5558"/>
    <w:rsid w:val="000C56E8"/>
    <w:rsid w:val="000C5FD4"/>
    <w:rsid w:val="000C619A"/>
    <w:rsid w:val="000C66B8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619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30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0B6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07DE7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41F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C58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28B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06D2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0FD4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B0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8D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0BCF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77"/>
    <w:rsid w:val="00587DA6"/>
    <w:rsid w:val="00591E97"/>
    <w:rsid w:val="005927C7"/>
    <w:rsid w:val="005927F0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676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1D9E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49C9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48C6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4A25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E16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B8A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2F3A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4699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42A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E6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5D7"/>
    <w:rsid w:val="008046C9"/>
    <w:rsid w:val="00804D32"/>
    <w:rsid w:val="008064A5"/>
    <w:rsid w:val="00807AEB"/>
    <w:rsid w:val="00810090"/>
    <w:rsid w:val="008106FD"/>
    <w:rsid w:val="008113F6"/>
    <w:rsid w:val="00813B07"/>
    <w:rsid w:val="00813DA4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B7FA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1C7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0CD7"/>
    <w:rsid w:val="00940FE5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67E3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C5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1AB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4FBB"/>
    <w:rsid w:val="00A55296"/>
    <w:rsid w:val="00A55748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1A9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45B3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68C"/>
    <w:rsid w:val="00AE673A"/>
    <w:rsid w:val="00AE68D7"/>
    <w:rsid w:val="00AE6C80"/>
    <w:rsid w:val="00AE7A40"/>
    <w:rsid w:val="00AE7BE3"/>
    <w:rsid w:val="00AF0139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3AB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A8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0E22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836"/>
    <w:rsid w:val="00B86B04"/>
    <w:rsid w:val="00B86E50"/>
    <w:rsid w:val="00B874EE"/>
    <w:rsid w:val="00B87543"/>
    <w:rsid w:val="00B875F4"/>
    <w:rsid w:val="00B8795C"/>
    <w:rsid w:val="00B9081E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460"/>
    <w:rsid w:val="00B96763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0D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1B38"/>
    <w:rsid w:val="00BF2034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AE4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A0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37EB1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B46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987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3AD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379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CBB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ldzin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smoldzino.com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Katarzyna Lisiewicz</cp:lastModifiedBy>
  <cp:revision>48</cp:revision>
  <cp:lastPrinted>2022-11-15T07:49:00Z</cp:lastPrinted>
  <dcterms:created xsi:type="dcterms:W3CDTF">2021-02-22T08:36:00Z</dcterms:created>
  <dcterms:modified xsi:type="dcterms:W3CDTF">2023-03-07T08:40:00Z</dcterms:modified>
</cp:coreProperties>
</file>