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C7C6" w14:textId="22CB3B73" w:rsidR="000656E0" w:rsidRPr="00071E7E" w:rsidRDefault="000656E0" w:rsidP="00071E7E">
      <w:pPr>
        <w:spacing w:after="0" w:line="360" w:lineRule="auto"/>
        <w:rPr>
          <w:rFonts w:ascii="Calibri" w:hAnsi="Calibri" w:cs="Calibri"/>
          <w:b/>
        </w:rPr>
      </w:pPr>
      <w:bookmarkStart w:id="0" w:name="_Hlk65573094"/>
      <w:r w:rsidRPr="00071E7E">
        <w:rPr>
          <w:rFonts w:ascii="Calibri" w:hAnsi="Calibri" w:cs="Calibri"/>
          <w:b/>
        </w:rPr>
        <w:t xml:space="preserve">Załącznik nr </w:t>
      </w:r>
      <w:r w:rsidR="000F374D" w:rsidRPr="00071E7E">
        <w:rPr>
          <w:rFonts w:ascii="Calibri" w:hAnsi="Calibri" w:cs="Calibri"/>
          <w:b/>
        </w:rPr>
        <w:t>2</w:t>
      </w:r>
      <w:r w:rsidRPr="00071E7E">
        <w:rPr>
          <w:rFonts w:ascii="Calibri" w:hAnsi="Calibri" w:cs="Calibri"/>
          <w:b/>
        </w:rPr>
        <w:t xml:space="preserve"> do SWZ</w:t>
      </w:r>
    </w:p>
    <w:p w14:paraId="08F8F7EC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1" w:name="_Hlk65573155"/>
      <w:bookmarkStart w:id="2" w:name="_Hlk9244639"/>
      <w:bookmarkStart w:id="3" w:name="_Hlk46396802"/>
      <w:bookmarkStart w:id="4" w:name="_Hlk13220075"/>
    </w:p>
    <w:p w14:paraId="61A18F75" w14:textId="0AC02931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OŚWIADCZENIE </w:t>
      </w:r>
    </w:p>
    <w:p w14:paraId="0E095618" w14:textId="77777777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071E7E">
        <w:rPr>
          <w:rFonts w:ascii="Calibri" w:eastAsia="Times New Roman" w:hAnsi="Calibri" w:cs="Calibri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14B2D94E" w14:textId="77777777" w:rsidR="00560BCF" w:rsidRPr="00071E7E" w:rsidRDefault="00560BCF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1738A15A" w14:textId="2DAE59AC" w:rsidR="006448C6" w:rsidRPr="00071E7E" w:rsidRDefault="006448C6" w:rsidP="00071E7E">
      <w:pPr>
        <w:spacing w:after="0" w:line="360" w:lineRule="auto"/>
        <w:rPr>
          <w:rFonts w:ascii="Calibri" w:eastAsia="Times New Roman" w:hAnsi="Calibri" w:cs="Calibri"/>
          <w:b/>
          <w:bCs/>
          <w:u w:val="single"/>
          <w:vertAlign w:val="superscript"/>
          <w:lang w:eastAsia="pl-PL"/>
        </w:rPr>
      </w:pPr>
      <w:r w:rsidRPr="00071E7E">
        <w:rPr>
          <w:rFonts w:ascii="Calibri" w:eastAsia="Times New Roman" w:hAnsi="Calibri" w:cs="Calibri"/>
          <w:b/>
          <w:bCs/>
          <w:u w:val="single"/>
          <w:lang w:eastAsia="pl-PL"/>
        </w:rPr>
        <w:t>W ZAKRESIE PODSTAW WYKLUCZENIA Z POSTĘPOWANIA</w:t>
      </w:r>
      <w:r w:rsidRPr="00071E7E">
        <w:rPr>
          <w:rStyle w:val="Odwoanieprzypisudolnego"/>
          <w:rFonts w:ascii="Calibri" w:eastAsia="Times New Roman" w:hAnsi="Calibri" w:cs="Calibri"/>
          <w:b/>
          <w:bCs/>
          <w:u w:val="single"/>
          <w:lang w:eastAsia="pl-PL"/>
        </w:rPr>
        <w:footnoteReference w:id="1"/>
      </w:r>
    </w:p>
    <w:bookmarkEnd w:id="1"/>
    <w:p w14:paraId="42B4D078" w14:textId="77777777" w:rsidR="00560BCF" w:rsidRPr="00071E7E" w:rsidRDefault="00560BCF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6184334A" w14:textId="524BD846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071E7E">
        <w:rPr>
          <w:rFonts w:ascii="Calibri" w:eastAsia="Times New Roman" w:hAnsi="Calibri" w:cs="Calibri"/>
          <w:b/>
          <w:lang w:eastAsia="pl-PL"/>
        </w:rPr>
        <w:t xml:space="preserve">ZAMAWIAJĄCY: </w:t>
      </w:r>
    </w:p>
    <w:p w14:paraId="72F0CE3D" w14:textId="77777777" w:rsidR="00EF55AC" w:rsidRPr="00EF55AC" w:rsidRDefault="00EF55AC" w:rsidP="00EF55AC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Gmina Smołdzino</w:t>
      </w:r>
    </w:p>
    <w:p w14:paraId="1B24EEC0" w14:textId="77777777" w:rsidR="00EF55AC" w:rsidRPr="00EF55AC" w:rsidRDefault="00EF55AC" w:rsidP="00EF55AC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ul. Tadeusza Kościuszki 3, 76-214 Smołdzino</w:t>
      </w:r>
    </w:p>
    <w:p w14:paraId="4A74ABD7" w14:textId="45391268" w:rsidR="00EF55AC" w:rsidRPr="00EF55AC" w:rsidRDefault="00EF55AC" w:rsidP="00EF55AC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NIP: 8392045762, Regon: 000551763</w:t>
      </w:r>
    </w:p>
    <w:p w14:paraId="78F13822" w14:textId="77777777" w:rsidR="00EF55AC" w:rsidRPr="00EF55AC" w:rsidRDefault="00EF55AC" w:rsidP="00EF55AC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Telefon +48 59 811 72 15</w:t>
      </w:r>
    </w:p>
    <w:p w14:paraId="5903792B" w14:textId="77777777" w:rsidR="00EF55AC" w:rsidRPr="00EF55AC" w:rsidRDefault="00EF55AC" w:rsidP="00EF55AC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>Fax +48 59 811 74 60</w:t>
      </w:r>
    </w:p>
    <w:p w14:paraId="754C5A88" w14:textId="77777777" w:rsidR="00EF55AC" w:rsidRPr="00EF55AC" w:rsidRDefault="00EF55AC" w:rsidP="00EF55AC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 xml:space="preserve">Adres elektronicznej skrzynki podawczej (ESP) na </w:t>
      </w:r>
      <w:proofErr w:type="spellStart"/>
      <w:r w:rsidRPr="00EF55AC">
        <w:rPr>
          <w:rFonts w:ascii="Calibri" w:eastAsia="Times New Roman" w:hAnsi="Calibri" w:cs="Calibri"/>
          <w:lang w:eastAsia="pl-PL"/>
        </w:rPr>
        <w:t>ePUAP</w:t>
      </w:r>
      <w:proofErr w:type="spellEnd"/>
      <w:r w:rsidRPr="00EF55AC">
        <w:rPr>
          <w:rFonts w:ascii="Calibri" w:eastAsia="Times New Roman" w:hAnsi="Calibri" w:cs="Calibri"/>
          <w:lang w:eastAsia="pl-PL"/>
        </w:rPr>
        <w:t>: Urząd Gminy Smołdzino /p9it8p56sn/ESP</w:t>
      </w:r>
    </w:p>
    <w:p w14:paraId="44307249" w14:textId="0D3A1389" w:rsidR="00B9081E" w:rsidRPr="00EF55AC" w:rsidRDefault="00EF55AC" w:rsidP="00EF55AC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EF55AC">
        <w:rPr>
          <w:rFonts w:ascii="Calibri" w:eastAsia="Times New Roman" w:hAnsi="Calibri" w:cs="Calibri"/>
          <w:lang w:eastAsia="pl-PL"/>
        </w:rPr>
        <w:t xml:space="preserve">Strona www: </w:t>
      </w:r>
      <w:hyperlink r:id="rId8" w:history="1">
        <w:r w:rsidRPr="00EF55AC">
          <w:rPr>
            <w:rStyle w:val="Hipercze"/>
            <w:rFonts w:ascii="Calibri" w:eastAsia="Times New Roman" w:hAnsi="Calibri" w:cs="Calibri"/>
            <w:lang w:eastAsia="pl-PL"/>
          </w:rPr>
          <w:t>https://www.smoldzino.com.pl</w:t>
        </w:r>
      </w:hyperlink>
      <w:r w:rsidRPr="00EF55AC">
        <w:rPr>
          <w:rFonts w:ascii="Calibri" w:eastAsia="Times New Roman" w:hAnsi="Calibri" w:cs="Calibri"/>
          <w:lang w:eastAsia="pl-PL"/>
        </w:rPr>
        <w:t xml:space="preserve">    </w:t>
      </w:r>
      <w:hyperlink r:id="rId9" w:history="1">
        <w:r w:rsidRPr="00EF55AC">
          <w:rPr>
            <w:rStyle w:val="Hipercze"/>
            <w:rFonts w:ascii="Calibri" w:eastAsia="Times New Roman" w:hAnsi="Calibri" w:cs="Calibri"/>
            <w:lang w:eastAsia="pl-PL"/>
          </w:rPr>
          <w:t>https://bip.smoldzino.com.pl</w:t>
        </w:r>
      </w:hyperlink>
      <w:r w:rsidR="00B9081E" w:rsidRPr="00EF55AC">
        <w:rPr>
          <w:rFonts w:ascii="Calibri" w:eastAsia="Times New Roman" w:hAnsi="Calibri" w:cs="Calibri"/>
          <w:lang w:eastAsia="pl-PL"/>
        </w:rPr>
        <w:t xml:space="preserve"> </w:t>
      </w:r>
      <w:r w:rsidR="00B9081E" w:rsidRPr="00EF55AC">
        <w:rPr>
          <w:rFonts w:ascii="Calibri" w:eastAsia="Calibri" w:hAnsi="Calibri" w:cs="Calibri"/>
        </w:rPr>
        <w:t xml:space="preserve"> </w:t>
      </w:r>
    </w:p>
    <w:p w14:paraId="119D28BF" w14:textId="77777777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0C087CE7" w14:textId="3FB01AEC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5" w:name="_Hlk64881583"/>
      <w:r w:rsidRPr="00071E7E">
        <w:rPr>
          <w:rFonts w:ascii="Calibri" w:eastAsia="Times New Roman" w:hAnsi="Calibri" w:cs="Calibri"/>
          <w:b/>
          <w:bCs/>
          <w:lang w:eastAsia="pl-PL"/>
        </w:rPr>
        <w:t>WYKONAWCA:</w:t>
      </w:r>
      <w:r w:rsidR="00E30987" w:rsidRPr="00071E7E">
        <w:rPr>
          <w:rFonts w:ascii="Calibri" w:eastAsia="Times New Roman" w:hAnsi="Calibri" w:cs="Calibri"/>
          <w:lang w:eastAsia="pl-PL"/>
        </w:rPr>
        <w:t xml:space="preserve">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</w:t>
      </w:r>
    </w:p>
    <w:p w14:paraId="5530F323" w14:textId="7F65F501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17DAAB9E" w14:textId="6B40BD33" w:rsidR="00B9081E" w:rsidRPr="00071E7E" w:rsidRDefault="00B80E22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_______________________________________________________________</w:t>
      </w:r>
    </w:p>
    <w:p w14:paraId="3AF67BAE" w14:textId="38D134A3" w:rsidR="00B9081E" w:rsidRPr="00071E7E" w:rsidRDefault="00B9081E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6" w:name="_Hlk19272628"/>
      <w:r w:rsidRPr="00071E7E">
        <w:rPr>
          <w:rFonts w:ascii="Calibri" w:eastAsia="Times New Roman" w:hAnsi="Calibri" w:cs="Calibri"/>
          <w:lang w:eastAsia="pl-PL"/>
        </w:rPr>
        <w:t xml:space="preserve">Nr telefonu: </w:t>
      </w:r>
      <w:r w:rsidR="00B80E22" w:rsidRPr="00071E7E">
        <w:rPr>
          <w:rFonts w:ascii="Calibri" w:eastAsia="Times New Roman" w:hAnsi="Calibri" w:cs="Calibri"/>
          <w:lang w:eastAsia="pl-PL"/>
        </w:rPr>
        <w:t>__________________</w:t>
      </w:r>
      <w:r w:rsidRPr="00071E7E">
        <w:rPr>
          <w:rFonts w:ascii="Calibri" w:eastAsia="Times New Roman" w:hAnsi="Calibri" w:cs="Calibri"/>
          <w:lang w:eastAsia="pl-PL"/>
        </w:rPr>
        <w:t xml:space="preserve"> e-mail: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</w:t>
      </w:r>
    </w:p>
    <w:p w14:paraId="6F50BE3C" w14:textId="77777777" w:rsidR="00BF1B38" w:rsidRPr="00071E7E" w:rsidRDefault="00BF1B38" w:rsidP="00071E7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bookmarkStart w:id="7" w:name="_Hlk65573213"/>
      <w:bookmarkEnd w:id="0"/>
      <w:bookmarkEnd w:id="2"/>
      <w:bookmarkEnd w:id="3"/>
      <w:bookmarkEnd w:id="4"/>
      <w:bookmarkEnd w:id="5"/>
      <w:bookmarkEnd w:id="6"/>
    </w:p>
    <w:p w14:paraId="0D9FB330" w14:textId="2AE1B513" w:rsidR="006E2F3A" w:rsidRPr="00071E7E" w:rsidRDefault="006E2F3A" w:rsidP="00071E7E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>Na potrzeby postępowania o udzielenie zamówienia publicznego</w:t>
      </w:r>
      <w:r w:rsidR="00A55748" w:rsidRPr="00071E7E">
        <w:rPr>
          <w:rFonts w:ascii="Calibri" w:eastAsia="Times New Roman" w:hAnsi="Calibri" w:cs="Calibri"/>
          <w:lang w:eastAsia="pl-PL"/>
        </w:rPr>
        <w:t xml:space="preserve"> prowadzonego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w trybie podstawowym bez negocjacji </w:t>
      </w:r>
      <w:bookmarkStart w:id="8" w:name="_Hlk11741589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(art. 275 pkt 1 ustawy </w:t>
      </w:r>
      <w:proofErr w:type="spellStart"/>
      <w:r w:rsidR="00B9081E" w:rsidRPr="00071E7E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) na </w:t>
      </w:r>
      <w:bookmarkStart w:id="9" w:name="_Hlk10791084"/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587D77">
        <w:rPr>
          <w:rFonts w:ascii="Calibri" w:eastAsia="Times New Roman" w:hAnsi="Calibri" w:cs="Calibri"/>
          <w:bCs/>
          <w:lang w:eastAsia="pl-PL"/>
        </w:rPr>
        <w:t>robót budowlanych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pn. </w:t>
      </w:r>
      <w:r w:rsidR="00BF2034">
        <w:rPr>
          <w:rFonts w:ascii="Calibri" w:eastAsia="Times New Roman" w:hAnsi="Calibri" w:cs="Calibri"/>
          <w:b/>
          <w:lang w:eastAsia="pl-PL"/>
        </w:rPr>
        <w:t xml:space="preserve">Przebudowa </w:t>
      </w:r>
      <w:r w:rsidR="00EF55AC">
        <w:rPr>
          <w:rFonts w:ascii="Calibri" w:eastAsia="Times New Roman" w:hAnsi="Calibri" w:cs="Calibri"/>
          <w:b/>
          <w:lang w:eastAsia="pl-PL"/>
        </w:rPr>
        <w:t>drogi gminnej na działce nr 164 w miejscowości Smołdziński Las wraz z infrastrukturą</w:t>
      </w:r>
      <w:r w:rsidR="00B9081E" w:rsidRPr="00071E7E">
        <w:rPr>
          <w:rFonts w:ascii="Calibri" w:eastAsia="Times New Roman" w:hAnsi="Calibri" w:cs="Calibri"/>
          <w:b/>
          <w:lang w:eastAsia="pl-PL"/>
        </w:rPr>
        <w:t>,</w:t>
      </w:r>
      <w:r w:rsidR="00B9081E" w:rsidRPr="00071E7E">
        <w:rPr>
          <w:rFonts w:ascii="Calibri" w:eastAsia="Times New Roman" w:hAnsi="Calibri" w:cs="Calibri"/>
          <w:bCs/>
          <w:lang w:eastAsia="pl-PL"/>
        </w:rPr>
        <w:t xml:space="preserve"> </w:t>
      </w:r>
      <w:bookmarkEnd w:id="8"/>
      <w:bookmarkEnd w:id="9"/>
      <w:r w:rsidRPr="00071E7E">
        <w:rPr>
          <w:rFonts w:ascii="Calibri" w:eastAsia="Times New Roman" w:hAnsi="Calibri" w:cs="Calibri"/>
          <w:lang w:eastAsia="pl-PL"/>
        </w:rPr>
        <w:t xml:space="preserve">oświadczam, </w:t>
      </w:r>
      <w:bookmarkEnd w:id="7"/>
      <w:r w:rsidRPr="00071E7E">
        <w:rPr>
          <w:rFonts w:ascii="Calibri" w:eastAsia="Times New Roman" w:hAnsi="Calibri" w:cs="Calibri"/>
          <w:lang w:eastAsia="pl-PL"/>
        </w:rPr>
        <w:t xml:space="preserve">że na dzień składania ofert nie podlegam wykluczeniu z postępowania na podstawie art. 108 ust. 1 </w:t>
      </w:r>
      <w:r w:rsidR="006448C6" w:rsidRPr="00071E7E">
        <w:rPr>
          <w:rFonts w:ascii="Calibri" w:eastAsia="Times New Roman" w:hAnsi="Calibri" w:cs="Calibri"/>
          <w:lang w:eastAsia="pl-PL"/>
        </w:rPr>
        <w:t xml:space="preserve">oraz </w:t>
      </w:r>
      <w:r w:rsidRPr="00071E7E">
        <w:rPr>
          <w:rFonts w:ascii="Calibri" w:eastAsia="Times New Roman" w:hAnsi="Calibri" w:cs="Calibri"/>
          <w:lang w:eastAsia="pl-PL"/>
        </w:rPr>
        <w:t xml:space="preserve">art. 109 ust. 1 pkt 4 ustawy </w:t>
      </w:r>
      <w:r w:rsidR="006448C6" w:rsidRPr="00071E7E">
        <w:rPr>
          <w:rFonts w:ascii="Calibri" w:eastAsia="Times New Roman" w:hAnsi="Calibri" w:cs="Calibri"/>
          <w:lang w:eastAsia="pl-PL"/>
        </w:rPr>
        <w:t>z dnia 11 września 2019 r Prawo zamówień publicznych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art. 7 ust. 1 ustawy z dnia 13 kwietnia 2022 r. o szczególnych rozwiązaniach w zakresie przeciwdziałania wspieraniu agresji na Ukrainę</w:t>
      </w:r>
      <w:r w:rsidR="00B03AB6">
        <w:rPr>
          <w:rFonts w:ascii="Calibri" w:eastAsia="Times New Roman" w:hAnsi="Calibri" w:cs="Calibri"/>
          <w:lang w:eastAsia="pl-PL"/>
        </w:rPr>
        <w:t xml:space="preserve"> </w:t>
      </w:r>
      <w:r w:rsidR="00B03AB6" w:rsidRPr="00B03AB6">
        <w:rPr>
          <w:rFonts w:ascii="Calibri" w:eastAsia="Times New Roman" w:hAnsi="Calibri" w:cs="Calibri"/>
          <w:lang w:eastAsia="pl-PL"/>
        </w:rPr>
        <w:t>oraz służących ochronie bezpieczeństwa narodowego</w:t>
      </w:r>
      <w:r w:rsidR="006448C6" w:rsidRPr="00071E7E">
        <w:rPr>
          <w:rFonts w:ascii="Calibri" w:eastAsia="Times New Roman" w:hAnsi="Calibri" w:cs="Calibri"/>
          <w:lang w:eastAsia="pl-PL"/>
        </w:rPr>
        <w:t>.</w:t>
      </w:r>
    </w:p>
    <w:p w14:paraId="0BA11F07" w14:textId="77777777" w:rsidR="00560BCF" w:rsidRPr="00071E7E" w:rsidRDefault="00560BCF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3232C179" w14:textId="2FEC60B6" w:rsidR="006E2F3A" w:rsidRPr="00071E7E" w:rsidRDefault="006E2F3A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lastRenderedPageBreak/>
        <w:t xml:space="preserve">Oświadczam, że na dzień składania ofert zachodzą w stosunku do mnie podstawy wykluczenia z postępowania na podstawie art. </w:t>
      </w:r>
      <w:r w:rsidR="00B80E22" w:rsidRPr="00071E7E">
        <w:rPr>
          <w:rFonts w:ascii="Calibri" w:eastAsia="Times New Roman" w:hAnsi="Calibri" w:cs="Calibri"/>
          <w:lang w:eastAsia="pl-PL"/>
        </w:rPr>
        <w:t>________</w:t>
      </w:r>
      <w:r w:rsidRPr="00071E7E">
        <w:rPr>
          <w:rFonts w:ascii="Calibri" w:eastAsia="Times New Roman" w:hAnsi="Calibri" w:cs="Calibri"/>
          <w:lang w:eastAsia="pl-PL"/>
        </w:rPr>
        <w:t xml:space="preserve">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</w:t>
      </w:r>
      <w:r w:rsidRPr="00071E7E">
        <w:rPr>
          <w:rFonts w:ascii="Calibri" w:eastAsia="Times New Roman" w:hAnsi="Calibri" w:cs="Calibri"/>
          <w:i/>
          <w:iCs/>
          <w:lang w:eastAsia="pl-PL"/>
        </w:rPr>
        <w:t>(podać mającą zastosowanie podstawę wykluczenia spośród wymienionych w art. 108 ust. 1 lub art. 109 ust. 1 pkt 4 Ustawy Pzp).</w:t>
      </w:r>
      <w:r w:rsidRPr="00071E7E">
        <w:rPr>
          <w:rFonts w:ascii="Calibri" w:eastAsia="Times New Roman" w:hAnsi="Calibri" w:cs="Calibri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Pzp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podjąłem/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podjeliśmy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następujące środki naprawcze: </w:t>
      </w:r>
      <w:r w:rsidR="00B80E22" w:rsidRPr="00071E7E">
        <w:rPr>
          <w:rFonts w:ascii="Calibri" w:eastAsia="Times New Roman" w:hAnsi="Calibri" w:cs="Calibri"/>
          <w:lang w:eastAsia="pl-PL"/>
        </w:rPr>
        <w:t>_______________________________________________________________________</w:t>
      </w:r>
    </w:p>
    <w:p w14:paraId="60351892" w14:textId="77777777" w:rsidR="006E2F3A" w:rsidRPr="00071E7E" w:rsidRDefault="006E2F3A" w:rsidP="00071E7E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6D587F08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highlight w:val="lightGray"/>
          <w:lang w:eastAsia="pl-PL"/>
        </w:rPr>
      </w:pPr>
    </w:p>
    <w:p w14:paraId="6253CAF4" w14:textId="5581BDBA" w:rsidR="00E30987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071E7E">
        <w:rPr>
          <w:rFonts w:ascii="Calibri" w:eastAsia="Times New Roman" w:hAnsi="Calibri" w:cs="Calibri"/>
          <w:b/>
          <w:bCs/>
          <w:highlight w:val="lightGray"/>
          <w:lang w:eastAsia="pl-PL"/>
        </w:rPr>
        <w:t>OŚWIADCZENIE DOTYCZĄCE PODANYCH INFORMACJI:</w:t>
      </w:r>
    </w:p>
    <w:p w14:paraId="362A9328" w14:textId="4DE2BBEA" w:rsidR="006448C6" w:rsidRPr="00071E7E" w:rsidRDefault="006E2F3A" w:rsidP="00071E7E">
      <w:pPr>
        <w:suppressAutoHyphens/>
        <w:spacing w:after="120" w:line="360" w:lineRule="auto"/>
        <w:rPr>
          <w:rFonts w:ascii="Calibri" w:eastAsia="Times New Roman" w:hAnsi="Calibri" w:cs="Calibri"/>
          <w:lang w:eastAsia="pl-PL"/>
        </w:rPr>
      </w:pPr>
      <w:r w:rsidRPr="00071E7E">
        <w:rPr>
          <w:rFonts w:ascii="Calibri" w:eastAsia="Times New Roman" w:hAnsi="Calibri" w:cs="Calibri"/>
          <w:lang w:eastAsia="pl-PL"/>
        </w:rPr>
        <w:t xml:space="preserve">Oświadczam, że wszystkie informacje podane w niniejszym </w:t>
      </w:r>
      <w:proofErr w:type="spellStart"/>
      <w:r w:rsidRPr="00071E7E">
        <w:rPr>
          <w:rFonts w:ascii="Calibri" w:eastAsia="Times New Roman" w:hAnsi="Calibri" w:cs="Calibri"/>
          <w:lang w:eastAsia="pl-PL"/>
        </w:rPr>
        <w:t>oswiadczeniu</w:t>
      </w:r>
      <w:proofErr w:type="spellEnd"/>
      <w:r w:rsidRPr="00071E7E">
        <w:rPr>
          <w:rFonts w:ascii="Calibri" w:eastAsia="Times New Roman" w:hAnsi="Calibri" w:cs="Calibri"/>
          <w:lang w:eastAsia="pl-PL"/>
        </w:rPr>
        <w:t xml:space="preserve"> są aktualne i zgodne z prawdą oraz zostały przedstawione z pełną świadomością konsekwencji wprowadzenia Zamawiającego w błąd przy przedstawianiu informacji.</w:t>
      </w:r>
      <w:bookmarkStart w:id="10" w:name="_Hlk65579333"/>
    </w:p>
    <w:bookmarkEnd w:id="10"/>
    <w:p w14:paraId="4283BEEF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74085874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606EB395" w14:textId="77777777" w:rsidR="00560BCF" w:rsidRPr="00071E7E" w:rsidRDefault="00560BCF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AD517E0" w14:textId="7F3647D5" w:rsidR="00095566" w:rsidRPr="00071E7E" w:rsidRDefault="008045D7" w:rsidP="00071E7E">
      <w:pPr>
        <w:suppressAutoHyphens/>
        <w:spacing w:after="12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11" w:name="_Hlk74825597"/>
      <w:r w:rsidRPr="00071E7E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OSOBISTYM.UWAGA! NANOSZENIE JAKICHKOLWIEK ZMIAN W TREŚCI DOKUMENTU PO OPATRZENIU WW. PODPISEM MOŻE SKUTKOWAĆ NARUSZENIEM INTEGRALNOŚCI PODPISU, A W KONSEKWENCJI SKUTKOWAĆ ODRZUCENIEM OFERTY</w:t>
      </w:r>
      <w:bookmarkEnd w:id="11"/>
      <w:r w:rsidRPr="00071E7E">
        <w:rPr>
          <w:rFonts w:ascii="Calibri" w:eastAsia="Times New Roman" w:hAnsi="Calibri" w:cs="Calibri"/>
          <w:b/>
          <w:bCs/>
          <w:lang w:eastAsia="pl-PL"/>
        </w:rPr>
        <w:t>.</w:t>
      </w:r>
    </w:p>
    <w:sectPr w:rsidR="00095566" w:rsidRPr="00071E7E" w:rsidSect="00560B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284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B2CA" w14:textId="77777777" w:rsidR="00B14332" w:rsidRDefault="00B14332" w:rsidP="00597E0F">
      <w:pPr>
        <w:spacing w:after="0" w:line="240" w:lineRule="auto"/>
      </w:pPr>
      <w:r>
        <w:separator/>
      </w:r>
    </w:p>
  </w:endnote>
  <w:endnote w:type="continuationSeparator" w:id="0">
    <w:p w14:paraId="3D51E0C0" w14:textId="77777777" w:rsidR="00B14332" w:rsidRDefault="00B1433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139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11603074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0A4C5F2" w14:textId="1A876FD1" w:rsidR="000F374D" w:rsidRPr="004606D2" w:rsidRDefault="000F374D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4606D2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Pr="004606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C6814" w14:textId="77777777" w:rsidR="00B14332" w:rsidRDefault="00B14332" w:rsidP="00597E0F">
      <w:pPr>
        <w:spacing w:after="0" w:line="240" w:lineRule="auto"/>
      </w:pPr>
      <w:r>
        <w:separator/>
      </w:r>
    </w:p>
  </w:footnote>
  <w:footnote w:type="continuationSeparator" w:id="0">
    <w:p w14:paraId="136285E1" w14:textId="77777777" w:rsidR="00B14332" w:rsidRDefault="00B14332" w:rsidP="00597E0F">
      <w:pPr>
        <w:spacing w:after="0" w:line="240" w:lineRule="auto"/>
      </w:pPr>
      <w:r>
        <w:continuationSeparator/>
      </w:r>
    </w:p>
  </w:footnote>
  <w:footnote w:id="1">
    <w:p w14:paraId="17FE3B99" w14:textId="77777777" w:rsidR="006448C6" w:rsidRPr="006448C6" w:rsidRDefault="006448C6" w:rsidP="006448C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448C6">
        <w:t xml:space="preserve">Oświadczenie składane przez Wykonawcę / Wykonawców wspólnie ubiegających się o udzielenie </w:t>
      </w:r>
      <w:proofErr w:type="spellStart"/>
      <w:r w:rsidRPr="006448C6">
        <w:t>zamówenia</w:t>
      </w:r>
      <w:proofErr w:type="spellEnd"/>
      <w:r w:rsidRPr="006448C6">
        <w:t xml:space="preserve"> / podmiot udostępniający zasoby</w:t>
      </w:r>
    </w:p>
    <w:p w14:paraId="67BBAA80" w14:textId="0F4117C7" w:rsidR="006448C6" w:rsidRDefault="006448C6" w:rsidP="006448C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AF8" w14:textId="7A21EE7D" w:rsidR="008569D4" w:rsidRDefault="008569D4" w:rsidP="008569D4">
    <w:pPr>
      <w:pStyle w:val="Nagwek"/>
      <w:rPr>
        <w:bCs/>
      </w:rPr>
    </w:pPr>
    <w:r w:rsidRPr="00B03AB6">
      <w:rPr>
        <w:bCs/>
      </w:rPr>
      <w:t>ZP</w:t>
    </w:r>
    <w:r w:rsidR="00AC1D5E">
      <w:rPr>
        <w:bCs/>
      </w:rPr>
      <w:t>1</w:t>
    </w:r>
    <w:r w:rsidRPr="00B03AB6">
      <w:rPr>
        <w:bCs/>
      </w:rPr>
      <w:t>.2</w:t>
    </w:r>
    <w:r w:rsidR="00AC1D5E">
      <w:rPr>
        <w:bCs/>
      </w:rPr>
      <w:t>7</w:t>
    </w:r>
    <w:r w:rsidRPr="00B03AB6">
      <w:rPr>
        <w:bCs/>
      </w:rPr>
      <w:t>1</w:t>
    </w:r>
    <w:r w:rsidR="00B03AB6" w:rsidRPr="00B03AB6">
      <w:rPr>
        <w:bCs/>
      </w:rPr>
      <w:t>.</w:t>
    </w:r>
    <w:r w:rsidR="00AC1D5E">
      <w:rPr>
        <w:bCs/>
      </w:rPr>
      <w:t>5</w:t>
    </w:r>
    <w:r w:rsidR="00B03AB6" w:rsidRPr="00B03AB6">
      <w:rPr>
        <w:bCs/>
      </w:rPr>
      <w:t>.</w:t>
    </w:r>
    <w:r w:rsidRPr="00B03AB6">
      <w:rPr>
        <w:bCs/>
      </w:rPr>
      <w:t>202</w:t>
    </w:r>
    <w:r w:rsidR="00AC1D5E">
      <w:rPr>
        <w:bCs/>
      </w:rPr>
      <w:t>3</w:t>
    </w:r>
  </w:p>
  <w:p w14:paraId="7E31DA60" w14:textId="77777777" w:rsidR="000631EB" w:rsidRPr="008569D4" w:rsidRDefault="000631EB" w:rsidP="008569D4">
    <w:pPr>
      <w:pStyle w:val="Nagwek"/>
      <w:rPr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B876" w14:textId="686FE393" w:rsidR="00695C9E" w:rsidRDefault="00695C9E" w:rsidP="00695C9E">
    <w:pPr>
      <w:pStyle w:val="Nagwek"/>
      <w:jc w:val="center"/>
      <w:rPr>
        <w:rFonts w:ascii="Calibri" w:hAnsi="Calibri" w:cs="Calibri"/>
        <w:bCs/>
      </w:rPr>
    </w:pPr>
    <w:bookmarkStart w:id="12" w:name="_Hlk63341377"/>
    <w:bookmarkStart w:id="13" w:name="_Hlk63341378"/>
    <w:bookmarkStart w:id="14" w:name="_Hlk65656163"/>
    <w:bookmarkStart w:id="15" w:name="_Hlk65656164"/>
    <w:bookmarkStart w:id="16" w:name="_Hlk65656166"/>
    <w:bookmarkStart w:id="17" w:name="_Hlk65656167"/>
    <w:r>
      <w:rPr>
        <w:rFonts w:ascii="Calibri" w:hAnsi="Calibri" w:cs="Calibri"/>
        <w:bCs/>
        <w:noProof/>
      </w:rPr>
      <w:drawing>
        <wp:inline distT="0" distB="0" distL="0" distR="0" wp14:anchorId="4D8E47B9" wp14:editId="560712FA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9D7D45" w14:textId="77777777" w:rsidR="00695C9E" w:rsidRPr="00695C9E" w:rsidRDefault="00695C9E" w:rsidP="00695C9E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Calibri" w:hAnsi="Calibri" w:cs="Calibri"/>
        <w:sz w:val="16"/>
        <w:szCs w:val="16"/>
      </w:rPr>
    </w:pPr>
    <w:r w:rsidRPr="00695C9E">
      <w:rPr>
        <w:rFonts w:ascii="Arial" w:eastAsia="Calibri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2B3F5F37" w14:textId="77777777" w:rsidR="00695C9E" w:rsidRDefault="00695C9E" w:rsidP="0075742A">
    <w:pPr>
      <w:pStyle w:val="Nagwek"/>
      <w:rPr>
        <w:rFonts w:ascii="Calibri" w:hAnsi="Calibri" w:cs="Calibri"/>
        <w:bCs/>
      </w:rPr>
    </w:pPr>
  </w:p>
  <w:p w14:paraId="4EEA936F" w14:textId="4E01845A" w:rsidR="006349C9" w:rsidRDefault="008569D4" w:rsidP="0075742A">
    <w:pPr>
      <w:pStyle w:val="Nagwek"/>
      <w:rPr>
        <w:rFonts w:ascii="Calibri" w:hAnsi="Calibri" w:cs="Calibri"/>
        <w:bCs/>
      </w:rPr>
    </w:pPr>
    <w:r w:rsidRPr="00940CD7">
      <w:rPr>
        <w:rFonts w:ascii="Calibri" w:hAnsi="Calibri" w:cs="Calibri"/>
        <w:bCs/>
      </w:rPr>
      <w:t>ZP</w:t>
    </w:r>
    <w:r w:rsidR="00EF55AC">
      <w:rPr>
        <w:rFonts w:ascii="Calibri" w:hAnsi="Calibri" w:cs="Calibri"/>
        <w:bCs/>
      </w:rPr>
      <w:t>1</w:t>
    </w:r>
    <w:r w:rsidRPr="00940CD7">
      <w:rPr>
        <w:rFonts w:ascii="Calibri" w:hAnsi="Calibri" w:cs="Calibri"/>
        <w:bCs/>
      </w:rPr>
      <w:t>.2</w:t>
    </w:r>
    <w:r w:rsidR="00EF55AC">
      <w:rPr>
        <w:rFonts w:ascii="Calibri" w:hAnsi="Calibri" w:cs="Calibri"/>
        <w:bCs/>
      </w:rPr>
      <w:t>7</w:t>
    </w:r>
    <w:r w:rsidRPr="00940CD7">
      <w:rPr>
        <w:rFonts w:ascii="Calibri" w:hAnsi="Calibri" w:cs="Calibri"/>
        <w:bCs/>
      </w:rPr>
      <w:t>1</w:t>
    </w:r>
    <w:r w:rsidR="00940CD7" w:rsidRPr="00940CD7">
      <w:rPr>
        <w:rFonts w:ascii="Calibri" w:hAnsi="Calibri" w:cs="Calibri"/>
        <w:bCs/>
      </w:rPr>
      <w:t>.</w:t>
    </w:r>
    <w:r w:rsidR="00EF55AC">
      <w:rPr>
        <w:rFonts w:ascii="Calibri" w:hAnsi="Calibri" w:cs="Calibri"/>
        <w:bCs/>
      </w:rPr>
      <w:t>5</w:t>
    </w:r>
    <w:r w:rsidR="00940CD7" w:rsidRPr="00940CD7">
      <w:rPr>
        <w:rFonts w:ascii="Calibri" w:hAnsi="Calibri" w:cs="Calibri"/>
        <w:bCs/>
      </w:rPr>
      <w:t>.</w:t>
    </w:r>
    <w:r w:rsidRPr="00940CD7">
      <w:rPr>
        <w:rFonts w:ascii="Calibri" w:hAnsi="Calibri" w:cs="Calibri"/>
        <w:bCs/>
      </w:rPr>
      <w:t>202</w:t>
    </w:r>
    <w:bookmarkEnd w:id="12"/>
    <w:bookmarkEnd w:id="13"/>
    <w:bookmarkEnd w:id="14"/>
    <w:bookmarkEnd w:id="15"/>
    <w:bookmarkEnd w:id="16"/>
    <w:bookmarkEnd w:id="17"/>
    <w:r w:rsidR="00EF55AC">
      <w:rPr>
        <w:rFonts w:ascii="Calibri" w:hAnsi="Calibri" w:cs="Calibri"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08C22969"/>
    <w:multiLevelType w:val="hybridMultilevel"/>
    <w:tmpl w:val="8E224348"/>
    <w:lvl w:ilvl="0" w:tplc="50D8C9F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9" w15:restartNumberingAfterBreak="0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 w15:restartNumberingAfterBreak="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9" w15:restartNumberingAfterBreak="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0" w15:restartNumberingAfterBreak="0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3" w15:restartNumberingAfterBreak="0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" w15:restartNumberingAfterBreak="0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6" w15:restartNumberingAfterBreak="0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9" w15:restartNumberingAfterBreak="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2" w15:restartNumberingAfterBreak="0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8" w15:restartNumberingAfterBreak="0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9" w15:restartNumberingAfterBreak="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 w15:restartNumberingAfterBreak="0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2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5" w15:restartNumberingAfterBreak="0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45758">
    <w:abstractNumId w:val="72"/>
  </w:num>
  <w:num w:numId="2" w16cid:durableId="554508640">
    <w:abstractNumId w:val="40"/>
  </w:num>
  <w:num w:numId="3" w16cid:durableId="1753316418">
    <w:abstractNumId w:val="65"/>
  </w:num>
  <w:num w:numId="4" w16cid:durableId="463158112">
    <w:abstractNumId w:val="50"/>
  </w:num>
  <w:num w:numId="5" w16cid:durableId="201787661">
    <w:abstractNumId w:val="47"/>
  </w:num>
  <w:num w:numId="6" w16cid:durableId="1511065013">
    <w:abstractNumId w:val="80"/>
  </w:num>
  <w:num w:numId="7" w16cid:durableId="1518500169">
    <w:abstractNumId w:val="19"/>
  </w:num>
  <w:num w:numId="8" w16cid:durableId="728963897">
    <w:abstractNumId w:val="53"/>
  </w:num>
  <w:num w:numId="9" w16cid:durableId="1654405090">
    <w:abstractNumId w:val="0"/>
  </w:num>
  <w:num w:numId="10" w16cid:durableId="27488324">
    <w:abstractNumId w:val="1"/>
  </w:num>
  <w:num w:numId="11" w16cid:durableId="1108044579">
    <w:abstractNumId w:val="2"/>
  </w:num>
  <w:num w:numId="12" w16cid:durableId="182016905">
    <w:abstractNumId w:val="3"/>
  </w:num>
  <w:num w:numId="13" w16cid:durableId="407384514">
    <w:abstractNumId w:val="4"/>
  </w:num>
  <w:num w:numId="14" w16cid:durableId="1918326167">
    <w:abstractNumId w:val="7"/>
  </w:num>
  <w:num w:numId="15" w16cid:durableId="362294086">
    <w:abstractNumId w:val="9"/>
  </w:num>
  <w:num w:numId="16" w16cid:durableId="1316185438">
    <w:abstractNumId w:val="10"/>
  </w:num>
  <w:num w:numId="17" w16cid:durableId="794829588">
    <w:abstractNumId w:val="11"/>
  </w:num>
  <w:num w:numId="18" w16cid:durableId="944728006">
    <w:abstractNumId w:val="12"/>
  </w:num>
  <w:num w:numId="19" w16cid:durableId="723020211">
    <w:abstractNumId w:val="16"/>
  </w:num>
  <w:num w:numId="20" w16cid:durableId="737899955">
    <w:abstractNumId w:val="17"/>
  </w:num>
  <w:num w:numId="21" w16cid:durableId="2019767621">
    <w:abstractNumId w:val="18"/>
  </w:num>
  <w:num w:numId="22" w16cid:durableId="1434398733">
    <w:abstractNumId w:val="20"/>
  </w:num>
  <w:num w:numId="23" w16cid:durableId="1079181907">
    <w:abstractNumId w:val="21"/>
  </w:num>
  <w:num w:numId="24" w16cid:durableId="1793667073">
    <w:abstractNumId w:val="22"/>
  </w:num>
  <w:num w:numId="25" w16cid:durableId="977103260">
    <w:abstractNumId w:val="23"/>
  </w:num>
  <w:num w:numId="26" w16cid:durableId="1573081450">
    <w:abstractNumId w:val="24"/>
  </w:num>
  <w:num w:numId="27" w16cid:durableId="1774782118">
    <w:abstractNumId w:val="25"/>
  </w:num>
  <w:num w:numId="28" w16cid:durableId="951741763">
    <w:abstractNumId w:val="52"/>
  </w:num>
  <w:num w:numId="29" w16cid:durableId="1818764394">
    <w:abstractNumId w:val="76"/>
  </w:num>
  <w:num w:numId="30" w16cid:durableId="434330342">
    <w:abstractNumId w:val="59"/>
  </w:num>
  <w:num w:numId="31" w16cid:durableId="130707565">
    <w:abstractNumId w:val="62"/>
  </w:num>
  <w:num w:numId="32" w16cid:durableId="1476223056">
    <w:abstractNumId w:val="35"/>
  </w:num>
  <w:num w:numId="33" w16cid:durableId="554050180">
    <w:abstractNumId w:val="48"/>
  </w:num>
  <w:num w:numId="34" w16cid:durableId="1505777357">
    <w:abstractNumId w:val="73"/>
  </w:num>
  <w:num w:numId="35" w16cid:durableId="766773537">
    <w:abstractNumId w:val="46"/>
  </w:num>
  <w:num w:numId="36" w16cid:durableId="1331984533">
    <w:abstractNumId w:val="84"/>
  </w:num>
  <w:num w:numId="37" w16cid:durableId="607541001">
    <w:abstractNumId w:val="57"/>
  </w:num>
  <w:num w:numId="38" w16cid:durableId="1414552384">
    <w:abstractNumId w:val="41"/>
  </w:num>
  <w:num w:numId="39" w16cid:durableId="539437421">
    <w:abstractNumId w:val="79"/>
  </w:num>
  <w:num w:numId="40" w16cid:durableId="1702049128">
    <w:abstractNumId w:val="70"/>
  </w:num>
  <w:num w:numId="41" w16cid:durableId="1018240145">
    <w:abstractNumId w:val="37"/>
  </w:num>
  <w:num w:numId="42" w16cid:durableId="2005669528">
    <w:abstractNumId w:val="86"/>
  </w:num>
  <w:num w:numId="43" w16cid:durableId="267352294">
    <w:abstractNumId w:val="81"/>
  </w:num>
  <w:num w:numId="44" w16cid:durableId="124348534">
    <w:abstractNumId w:val="45"/>
  </w:num>
  <w:num w:numId="45" w16cid:durableId="671878072">
    <w:abstractNumId w:val="38"/>
  </w:num>
  <w:num w:numId="46" w16cid:durableId="1391153088">
    <w:abstractNumId w:val="75"/>
  </w:num>
  <w:num w:numId="47" w16cid:durableId="831020473">
    <w:abstractNumId w:val="68"/>
  </w:num>
  <w:num w:numId="48" w16cid:durableId="528760654">
    <w:abstractNumId w:val="56"/>
  </w:num>
  <w:num w:numId="49" w16cid:durableId="1916161350">
    <w:abstractNumId w:val="83"/>
  </w:num>
  <w:num w:numId="50" w16cid:durableId="417017114">
    <w:abstractNumId w:val="58"/>
  </w:num>
  <w:num w:numId="51" w16cid:durableId="932712847">
    <w:abstractNumId w:val="39"/>
  </w:num>
  <w:num w:numId="52" w16cid:durableId="392386468">
    <w:abstractNumId w:val="51"/>
  </w:num>
  <w:num w:numId="53" w16cid:durableId="209730809">
    <w:abstractNumId w:val="88"/>
  </w:num>
  <w:num w:numId="54" w16cid:durableId="725221973">
    <w:abstractNumId w:val="69"/>
  </w:num>
  <w:num w:numId="55" w16cid:durableId="294988902">
    <w:abstractNumId w:val="64"/>
  </w:num>
  <w:num w:numId="56" w16cid:durableId="919292163">
    <w:abstractNumId w:val="67"/>
  </w:num>
  <w:num w:numId="57" w16cid:durableId="1049691854">
    <w:abstractNumId w:val="78"/>
  </w:num>
  <w:num w:numId="58" w16cid:durableId="549457941">
    <w:abstractNumId w:val="42"/>
  </w:num>
  <w:num w:numId="59" w16cid:durableId="931204957">
    <w:abstractNumId w:val="77"/>
  </w:num>
  <w:num w:numId="60" w16cid:durableId="1893301187">
    <w:abstractNumId w:val="87"/>
  </w:num>
  <w:num w:numId="61" w16cid:durableId="465395418">
    <w:abstractNumId w:val="85"/>
  </w:num>
  <w:num w:numId="62" w16cid:durableId="1664889536">
    <w:abstractNumId w:val="60"/>
  </w:num>
  <w:num w:numId="63" w16cid:durableId="152114049">
    <w:abstractNumId w:val="66"/>
  </w:num>
  <w:num w:numId="64" w16cid:durableId="1412044679">
    <w:abstractNumId w:val="44"/>
  </w:num>
  <w:num w:numId="65" w16cid:durableId="210382028">
    <w:abstractNumId w:val="43"/>
  </w:num>
  <w:num w:numId="66" w16cid:durableId="1053501030">
    <w:abstractNumId w:val="54"/>
  </w:num>
  <w:num w:numId="67" w16cid:durableId="1647471198">
    <w:abstractNumId w:val="55"/>
  </w:num>
  <w:num w:numId="68" w16cid:durableId="825243327">
    <w:abstractNumId w:val="74"/>
  </w:num>
  <w:num w:numId="69" w16cid:durableId="1458256096">
    <w:abstractNumId w:val="63"/>
  </w:num>
  <w:num w:numId="70" w16cid:durableId="1929150228">
    <w:abstractNumId w:val="49"/>
  </w:num>
  <w:num w:numId="71" w16cid:durableId="1834375898">
    <w:abstractNumId w:val="3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DDF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1EB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1E7E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87FF2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5566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A7400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3307"/>
    <w:rsid w:val="000C4672"/>
    <w:rsid w:val="000C46A8"/>
    <w:rsid w:val="000C4FDD"/>
    <w:rsid w:val="000C50DC"/>
    <w:rsid w:val="000C5558"/>
    <w:rsid w:val="000C56E8"/>
    <w:rsid w:val="000C5FD4"/>
    <w:rsid w:val="000C619A"/>
    <w:rsid w:val="000C66B8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619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30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07DE7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41F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C58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28B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06D2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0FD4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B0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8D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0BCF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77"/>
    <w:rsid w:val="00587DA6"/>
    <w:rsid w:val="00591E97"/>
    <w:rsid w:val="005927C7"/>
    <w:rsid w:val="005927F0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676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1D9E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49C9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48C6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4A25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E16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5C9E"/>
    <w:rsid w:val="00696B3D"/>
    <w:rsid w:val="00696B8A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2F3A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42A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E6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5D7"/>
    <w:rsid w:val="008046C9"/>
    <w:rsid w:val="00804D32"/>
    <w:rsid w:val="008064A5"/>
    <w:rsid w:val="00807AEB"/>
    <w:rsid w:val="00810090"/>
    <w:rsid w:val="008106FD"/>
    <w:rsid w:val="008113F6"/>
    <w:rsid w:val="00813B07"/>
    <w:rsid w:val="00813DA4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B7FA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1C7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0CD7"/>
    <w:rsid w:val="00940FE5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67E3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C5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4FBB"/>
    <w:rsid w:val="00A55296"/>
    <w:rsid w:val="00A55748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1A9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D5E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45B3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68C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3AB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332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A8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0E22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836"/>
    <w:rsid w:val="00B86B04"/>
    <w:rsid w:val="00B86E50"/>
    <w:rsid w:val="00B874EE"/>
    <w:rsid w:val="00B87543"/>
    <w:rsid w:val="00B875F4"/>
    <w:rsid w:val="00B8795C"/>
    <w:rsid w:val="00B9081E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460"/>
    <w:rsid w:val="00B96763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0D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1B38"/>
    <w:rsid w:val="00BF2034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A0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B46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0987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55AC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3AD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379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0CBB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7F8F11E5-22C6-464A-B887-417873EA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styleId="Nierozpoznanawzmianka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oldzin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p.smoldzino.com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A923-A81F-4E74-B01D-C07A1E79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Lisiewicz</dc:creator>
  <cp:lastModifiedBy>Katarzyna Lisiewicz</cp:lastModifiedBy>
  <cp:revision>47</cp:revision>
  <cp:lastPrinted>2022-11-15T07:49:00Z</cp:lastPrinted>
  <dcterms:created xsi:type="dcterms:W3CDTF">2021-02-22T08:36:00Z</dcterms:created>
  <dcterms:modified xsi:type="dcterms:W3CDTF">2023-03-07T08:24:00Z</dcterms:modified>
</cp:coreProperties>
</file>