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AB88" w14:textId="77777777" w:rsidR="00E207AC" w:rsidRDefault="00E207AC" w:rsidP="00653463">
      <w:pPr>
        <w:spacing w:after="0" w:line="360" w:lineRule="auto"/>
        <w:rPr>
          <w:rFonts w:ascii="Calibri" w:hAnsi="Calibri" w:cs="Calibri"/>
          <w:b/>
        </w:rPr>
      </w:pPr>
    </w:p>
    <w:p w14:paraId="7ED1D9E7" w14:textId="7AF3974F" w:rsidR="008935E7" w:rsidRPr="00653463" w:rsidRDefault="008935E7" w:rsidP="00653463">
      <w:pPr>
        <w:spacing w:after="0" w:line="360" w:lineRule="auto"/>
        <w:rPr>
          <w:rFonts w:ascii="Calibri" w:hAnsi="Calibri" w:cs="Calibri"/>
          <w:b/>
        </w:rPr>
      </w:pPr>
      <w:r w:rsidRPr="00653463">
        <w:rPr>
          <w:rFonts w:ascii="Calibri" w:hAnsi="Calibri" w:cs="Calibri"/>
          <w:b/>
        </w:rPr>
        <w:t xml:space="preserve">Załącznik nr </w:t>
      </w:r>
      <w:r w:rsidR="000604DF" w:rsidRPr="00653463">
        <w:rPr>
          <w:rFonts w:ascii="Calibri" w:hAnsi="Calibri" w:cs="Calibri"/>
          <w:b/>
        </w:rPr>
        <w:t>3</w:t>
      </w:r>
      <w:r w:rsidRPr="00653463">
        <w:rPr>
          <w:rFonts w:ascii="Calibri" w:hAnsi="Calibri" w:cs="Calibri"/>
          <w:b/>
        </w:rPr>
        <w:t xml:space="preserve"> do SWZ</w:t>
      </w:r>
    </w:p>
    <w:p w14:paraId="442C498F" w14:textId="77777777" w:rsidR="00B56918" w:rsidRPr="00653463" w:rsidRDefault="00B56918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0" w:name="_Hlk65577197"/>
    </w:p>
    <w:p w14:paraId="2F240BB5" w14:textId="52E5596B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9244639"/>
      <w:bookmarkStart w:id="2" w:name="_Hlk46396802"/>
      <w:bookmarkStart w:id="3" w:name="_Hlk13220075"/>
      <w:r w:rsidRPr="00653463">
        <w:rPr>
          <w:rFonts w:ascii="Calibri" w:eastAsia="Times New Roman" w:hAnsi="Calibri" w:cs="Calibri"/>
          <w:b/>
          <w:lang w:eastAsia="pl-PL"/>
        </w:rPr>
        <w:t>OŚWIADCZENIE</w:t>
      </w:r>
    </w:p>
    <w:p w14:paraId="14E1F766" w14:textId="77777777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 xml:space="preserve">składane na podstawie art. 125 ust. 1 ustawy z dnia 11 września 2019 r. Prawo zamówień publicznych  </w:t>
      </w:r>
    </w:p>
    <w:p w14:paraId="63CAD139" w14:textId="77777777" w:rsidR="00B4485E" w:rsidRPr="00653463" w:rsidRDefault="00B4485E" w:rsidP="00653463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3BDCB2F6" w14:textId="616466DB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53463">
        <w:rPr>
          <w:rFonts w:ascii="Calibri" w:eastAsia="Times New Roman" w:hAnsi="Calibri" w:cs="Calibri"/>
          <w:b/>
          <w:bCs/>
          <w:u w:val="single"/>
          <w:lang w:eastAsia="pl-PL"/>
        </w:rPr>
        <w:t xml:space="preserve">W ZAKRESIE </w:t>
      </w:r>
      <w:r w:rsidRPr="00653463">
        <w:rPr>
          <w:rFonts w:ascii="Calibri" w:eastAsia="Times New Roman" w:hAnsi="Calibri" w:cs="Calibri"/>
          <w:b/>
          <w:u w:val="single"/>
          <w:lang w:eastAsia="pl-PL"/>
        </w:rPr>
        <w:t>SPEŁNIANIA WARUNKÓW UDZIAŁU W POSTĘPOWANIU</w:t>
      </w:r>
      <w:r w:rsidRPr="00653463">
        <w:rPr>
          <w:rStyle w:val="Odwoanieprzypisudolnego"/>
          <w:rFonts w:ascii="Calibri" w:eastAsia="Times New Roman" w:hAnsi="Calibri" w:cs="Calibri"/>
          <w:b/>
          <w:u w:val="single"/>
          <w:lang w:eastAsia="pl-PL"/>
        </w:rPr>
        <w:footnoteReference w:id="1"/>
      </w:r>
    </w:p>
    <w:bookmarkEnd w:id="1"/>
    <w:bookmarkEnd w:id="2"/>
    <w:bookmarkEnd w:id="3"/>
    <w:p w14:paraId="54DF4BF2" w14:textId="77777777" w:rsidR="0059528D" w:rsidRPr="00653463" w:rsidRDefault="0059528D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53A17105" w14:textId="157155CA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53463">
        <w:rPr>
          <w:rFonts w:ascii="Calibri" w:eastAsia="Times New Roman" w:hAnsi="Calibri" w:cs="Calibri"/>
          <w:b/>
          <w:lang w:eastAsia="pl-PL"/>
        </w:rPr>
        <w:t xml:space="preserve">ZAMAWIAJĄCY: </w:t>
      </w:r>
    </w:p>
    <w:p w14:paraId="149210F2" w14:textId="77777777" w:rsidR="00560E7B" w:rsidRPr="00EF55AC" w:rsidRDefault="00560E7B" w:rsidP="00560E7B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Gmina Smołdzino</w:t>
      </w:r>
    </w:p>
    <w:p w14:paraId="42A0C764" w14:textId="77777777" w:rsidR="00560E7B" w:rsidRPr="00EF55AC" w:rsidRDefault="00560E7B" w:rsidP="00560E7B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ul. Tadeusza Kościuszki 3, 76-214 Smołdzino</w:t>
      </w:r>
    </w:p>
    <w:p w14:paraId="2D0E1900" w14:textId="77777777" w:rsidR="00560E7B" w:rsidRPr="00EF55AC" w:rsidRDefault="00560E7B" w:rsidP="00560E7B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NIP: 8392045762, Regon: 000551763</w:t>
      </w:r>
    </w:p>
    <w:p w14:paraId="10E1EE65" w14:textId="77777777" w:rsidR="00560E7B" w:rsidRPr="00EF55AC" w:rsidRDefault="00560E7B" w:rsidP="00560E7B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Telefon +48 59 811 72 15</w:t>
      </w:r>
    </w:p>
    <w:p w14:paraId="4683408E" w14:textId="77777777" w:rsidR="00560E7B" w:rsidRPr="00EF55AC" w:rsidRDefault="00560E7B" w:rsidP="00560E7B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Fax +48 59 811 74 60</w:t>
      </w:r>
    </w:p>
    <w:p w14:paraId="34505357" w14:textId="77777777" w:rsidR="00560E7B" w:rsidRPr="00EF55AC" w:rsidRDefault="00560E7B" w:rsidP="00560E7B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 xml:space="preserve">Adres elektronicznej skrzynki podawczej (ESP) na </w:t>
      </w:r>
      <w:proofErr w:type="spellStart"/>
      <w:r w:rsidRPr="00EF55AC">
        <w:rPr>
          <w:rFonts w:ascii="Calibri" w:eastAsia="Times New Roman" w:hAnsi="Calibri" w:cs="Calibri"/>
          <w:lang w:eastAsia="pl-PL"/>
        </w:rPr>
        <w:t>ePUAP</w:t>
      </w:r>
      <w:proofErr w:type="spellEnd"/>
      <w:r w:rsidRPr="00EF55AC">
        <w:rPr>
          <w:rFonts w:ascii="Calibri" w:eastAsia="Times New Roman" w:hAnsi="Calibri" w:cs="Calibri"/>
          <w:lang w:eastAsia="pl-PL"/>
        </w:rPr>
        <w:t>: Urząd Gminy Smołdzino /p9it8p56sn/ESP</w:t>
      </w:r>
    </w:p>
    <w:p w14:paraId="6E04A2F1" w14:textId="0899FC96" w:rsidR="008935E7" w:rsidRPr="00653463" w:rsidRDefault="00560E7B" w:rsidP="00560E7B">
      <w:pPr>
        <w:suppressAutoHyphens/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 xml:space="preserve">Strona www: </w:t>
      </w:r>
      <w:hyperlink r:id="rId8" w:history="1">
        <w:r w:rsidRPr="00EF55AC">
          <w:rPr>
            <w:rStyle w:val="Hipercze"/>
            <w:rFonts w:ascii="Calibri" w:eastAsia="Times New Roman" w:hAnsi="Calibri" w:cs="Calibri"/>
            <w:lang w:eastAsia="pl-PL"/>
          </w:rPr>
          <w:t>https://www.smoldzino.com.pl</w:t>
        </w:r>
      </w:hyperlink>
      <w:r w:rsidRPr="00EF55AC">
        <w:rPr>
          <w:rFonts w:ascii="Calibri" w:eastAsia="Times New Roman" w:hAnsi="Calibri" w:cs="Calibri"/>
          <w:lang w:eastAsia="pl-PL"/>
        </w:rPr>
        <w:t xml:space="preserve">    </w:t>
      </w:r>
      <w:hyperlink r:id="rId9" w:history="1">
        <w:r w:rsidRPr="00EF55AC">
          <w:rPr>
            <w:rStyle w:val="Hipercze"/>
            <w:rFonts w:ascii="Calibri" w:eastAsia="Times New Roman" w:hAnsi="Calibri" w:cs="Calibri"/>
            <w:lang w:eastAsia="pl-PL"/>
          </w:rPr>
          <w:t>https://bip.smoldzino.com.pl</w:t>
        </w:r>
      </w:hyperlink>
      <w:r w:rsidR="008935E7"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r w:rsidR="008935E7" w:rsidRPr="00653463">
        <w:rPr>
          <w:rFonts w:ascii="Calibri" w:eastAsia="Calibri" w:hAnsi="Calibri" w:cs="Calibri"/>
          <w:bCs/>
        </w:rPr>
        <w:t xml:space="preserve"> </w:t>
      </w:r>
    </w:p>
    <w:p w14:paraId="42EBE7B8" w14:textId="77777777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F255489" w14:textId="4A53EFE7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5" w:name="_Hlk65576709"/>
      <w:bookmarkStart w:id="6" w:name="_Hlk64881583"/>
      <w:r w:rsidRPr="00653463">
        <w:rPr>
          <w:rFonts w:ascii="Calibri" w:eastAsia="Times New Roman" w:hAnsi="Calibri" w:cs="Calibri"/>
          <w:b/>
          <w:bCs/>
          <w:lang w:eastAsia="pl-PL"/>
        </w:rPr>
        <w:t>WYKONAWCA:</w:t>
      </w:r>
      <w:r w:rsidRPr="00653463">
        <w:rPr>
          <w:rFonts w:ascii="Calibri" w:eastAsia="Times New Roman" w:hAnsi="Calibri" w:cs="Calibri"/>
          <w:lang w:eastAsia="pl-PL"/>
        </w:rPr>
        <w:t xml:space="preserve"> </w:t>
      </w:r>
      <w:r w:rsidR="001E75DC" w:rsidRPr="00653463">
        <w:rPr>
          <w:rFonts w:ascii="Calibri" w:eastAsia="Times New Roman" w:hAnsi="Calibri" w:cs="Calibri"/>
          <w:lang w:eastAsia="pl-PL"/>
        </w:rPr>
        <w:t>_______________________________________________</w:t>
      </w:r>
    </w:p>
    <w:p w14:paraId="0628EBAE" w14:textId="5BEAE8D9" w:rsidR="008935E7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6AE638DE" w14:textId="45850AD6" w:rsidR="008935E7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0314F83A" w14:textId="1DD8EBC5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7" w:name="_Hlk19272628"/>
      <w:r w:rsidRPr="00653463">
        <w:rPr>
          <w:rFonts w:ascii="Calibri" w:eastAsia="Times New Roman" w:hAnsi="Calibri" w:cs="Calibri"/>
          <w:lang w:eastAsia="pl-PL"/>
        </w:rPr>
        <w:t xml:space="preserve">Nr telefonu: </w:t>
      </w:r>
      <w:r w:rsidR="001E75DC" w:rsidRPr="00653463">
        <w:rPr>
          <w:rFonts w:ascii="Calibri" w:eastAsia="Times New Roman" w:hAnsi="Calibri" w:cs="Calibri"/>
          <w:lang w:eastAsia="pl-PL"/>
        </w:rPr>
        <w:t>__________________</w:t>
      </w:r>
      <w:r w:rsidRPr="00653463">
        <w:rPr>
          <w:rFonts w:ascii="Calibri" w:eastAsia="Times New Roman" w:hAnsi="Calibri" w:cs="Calibri"/>
          <w:lang w:eastAsia="pl-PL"/>
        </w:rPr>
        <w:t xml:space="preserve"> e-mail: </w:t>
      </w:r>
      <w:r w:rsidR="001E75DC" w:rsidRPr="00653463">
        <w:rPr>
          <w:rFonts w:ascii="Calibri" w:eastAsia="Times New Roman" w:hAnsi="Calibri" w:cs="Calibri"/>
          <w:lang w:eastAsia="pl-PL"/>
        </w:rPr>
        <w:t>________________________________</w:t>
      </w:r>
    </w:p>
    <w:p w14:paraId="2771F531" w14:textId="77777777" w:rsidR="00B4485E" w:rsidRPr="00653463" w:rsidRDefault="00B4485E" w:rsidP="00653463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bookmarkStart w:id="8" w:name="_Hlk65576762"/>
      <w:bookmarkEnd w:id="0"/>
      <w:bookmarkEnd w:id="5"/>
      <w:bookmarkEnd w:id="6"/>
      <w:bookmarkEnd w:id="7"/>
    </w:p>
    <w:p w14:paraId="58401553" w14:textId="59409AE2" w:rsidR="00123294" w:rsidRPr="00653463" w:rsidRDefault="008935E7" w:rsidP="00653463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bCs/>
          <w:lang w:eastAsia="pl-PL"/>
        </w:rPr>
        <w:t xml:space="preserve">Na potrzeby postępowania o udzielenie zamówienia publicznego prowadzonego w trybie podstawowym bez negocjacji </w:t>
      </w:r>
      <w:bookmarkStart w:id="9" w:name="_Hlk11741589"/>
      <w:r w:rsidRPr="00653463">
        <w:rPr>
          <w:rFonts w:ascii="Calibri" w:eastAsia="Times New Roman" w:hAnsi="Calibri" w:cs="Calibri"/>
          <w:bCs/>
          <w:lang w:eastAsia="pl-PL"/>
        </w:rPr>
        <w:t xml:space="preserve">(art. 275 pkt 1 ustawy </w:t>
      </w:r>
      <w:proofErr w:type="spellStart"/>
      <w:r w:rsidRPr="00653463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653463">
        <w:rPr>
          <w:rFonts w:ascii="Calibri" w:eastAsia="Times New Roman" w:hAnsi="Calibri" w:cs="Calibri"/>
          <w:bCs/>
          <w:lang w:eastAsia="pl-PL"/>
        </w:rPr>
        <w:t xml:space="preserve">) na </w:t>
      </w:r>
      <w:bookmarkStart w:id="10" w:name="_Hlk10791084"/>
      <w:r w:rsidRPr="00653463">
        <w:rPr>
          <w:rFonts w:ascii="Calibri" w:eastAsia="Times New Roman" w:hAnsi="Calibri" w:cs="Calibri"/>
          <w:bCs/>
          <w:lang w:eastAsia="pl-PL"/>
        </w:rPr>
        <w:t xml:space="preserve">wykonanie </w:t>
      </w:r>
      <w:r w:rsidR="000150BE">
        <w:rPr>
          <w:rFonts w:ascii="Calibri" w:eastAsia="Times New Roman" w:hAnsi="Calibri" w:cs="Calibri"/>
          <w:bCs/>
          <w:lang w:eastAsia="pl-PL"/>
        </w:rPr>
        <w:t>robót budowlanych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pn. </w:t>
      </w:r>
      <w:r w:rsidR="00F8631B">
        <w:rPr>
          <w:rFonts w:ascii="Calibri" w:eastAsia="Times New Roman" w:hAnsi="Calibri" w:cs="Calibri"/>
          <w:b/>
          <w:bCs/>
          <w:lang w:eastAsia="pl-PL"/>
        </w:rPr>
        <w:t xml:space="preserve">Przebudowa </w:t>
      </w:r>
      <w:r w:rsidR="00560E7B">
        <w:rPr>
          <w:rFonts w:ascii="Calibri" w:eastAsia="Times New Roman" w:hAnsi="Calibri" w:cs="Calibri"/>
          <w:b/>
          <w:bCs/>
          <w:lang w:eastAsia="pl-PL"/>
        </w:rPr>
        <w:t>drogi gminnej na działce nr 164 w miejscowości Smołdziński Las wraz z infrastrukturą</w:t>
      </w:r>
      <w:r w:rsidRPr="00653463">
        <w:rPr>
          <w:rFonts w:ascii="Calibri" w:eastAsia="Times New Roman" w:hAnsi="Calibri" w:cs="Calibri"/>
          <w:b/>
          <w:bCs/>
          <w:lang w:eastAsia="pl-PL"/>
        </w:rPr>
        <w:t>,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bookmarkEnd w:id="9"/>
      <w:bookmarkEnd w:id="10"/>
      <w:r w:rsidRPr="00653463">
        <w:rPr>
          <w:rFonts w:ascii="Calibri" w:eastAsia="Times New Roman" w:hAnsi="Calibri" w:cs="Calibri"/>
          <w:bCs/>
          <w:lang w:eastAsia="pl-PL"/>
        </w:rPr>
        <w:t>oświadczam</w:t>
      </w:r>
      <w:r w:rsidRPr="00653463">
        <w:rPr>
          <w:rFonts w:ascii="Calibri" w:eastAsia="Times New Roman" w:hAnsi="Calibri" w:cs="Calibri"/>
          <w:bCs/>
          <w:u w:val="single"/>
          <w:lang w:eastAsia="pl-PL"/>
        </w:rPr>
        <w:t>,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r w:rsidR="00123294" w:rsidRPr="00653463">
        <w:rPr>
          <w:rFonts w:ascii="Calibri" w:eastAsia="Times New Roman" w:hAnsi="Calibri" w:cs="Calibri"/>
          <w:lang w:eastAsia="pl-PL"/>
        </w:rPr>
        <w:t>że spełniam warunki udziału w postępowaniu określone przez Zamawiającego w specyfikacji warunków zamówienia</w:t>
      </w:r>
      <w:r w:rsidR="0084199D" w:rsidRPr="00653463">
        <w:rPr>
          <w:rFonts w:ascii="Calibri" w:eastAsia="Times New Roman" w:hAnsi="Calibri" w:cs="Calibri"/>
          <w:lang w:eastAsia="pl-PL"/>
        </w:rPr>
        <w:t xml:space="preserve"> </w:t>
      </w:r>
      <w:r w:rsidR="008C1589" w:rsidRPr="00653463">
        <w:rPr>
          <w:rFonts w:ascii="Calibri" w:eastAsia="Times New Roman" w:hAnsi="Calibri" w:cs="Calibri"/>
          <w:lang w:eastAsia="pl-PL"/>
        </w:rPr>
        <w:t>w zakresie</w:t>
      </w:r>
      <w:r w:rsidR="00D10253" w:rsidRPr="00653463">
        <w:rPr>
          <w:rFonts w:ascii="Calibri" w:eastAsia="Times New Roman" w:hAnsi="Calibri" w:cs="Calibri"/>
          <w:lang w:eastAsia="pl-PL"/>
        </w:rPr>
        <w:t xml:space="preserve"> </w:t>
      </w:r>
      <w:r w:rsidR="00132E03" w:rsidRPr="00653463">
        <w:rPr>
          <w:rFonts w:ascii="Calibri" w:eastAsia="Times New Roman" w:hAnsi="Calibri" w:cs="Calibri"/>
          <w:lang w:eastAsia="pl-PL"/>
        </w:rPr>
        <w:t xml:space="preserve"> - 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należy wykazać zakres, w jakim Wykonawca / Wykonawca wspólnie ubiegający się o udzielenie zamówienia / podmiot udost</w:t>
      </w:r>
      <w:r w:rsidR="00934B0E" w:rsidRPr="00653463">
        <w:rPr>
          <w:rFonts w:ascii="Calibri" w:eastAsia="Times New Roman" w:hAnsi="Calibri" w:cs="Calibri"/>
          <w:b/>
          <w:bCs/>
          <w:lang w:eastAsia="pl-PL"/>
        </w:rPr>
        <w:t>ę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pniający zasoby spełnia warunek udziału w post</w:t>
      </w:r>
      <w:r w:rsidR="00934B0E" w:rsidRPr="00653463">
        <w:rPr>
          <w:rFonts w:ascii="Calibri" w:eastAsia="Times New Roman" w:hAnsi="Calibri" w:cs="Calibri"/>
          <w:b/>
          <w:bCs/>
          <w:lang w:eastAsia="pl-PL"/>
        </w:rPr>
        <w:t>ę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powaniu wskazany w SWZ w Rozdziale VII</w:t>
      </w:r>
    </w:p>
    <w:bookmarkEnd w:id="8"/>
    <w:p w14:paraId="02DDAC72" w14:textId="737C5DC7" w:rsidR="00546121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lastRenderedPageBreak/>
        <w:t>__________________________________________________________________________________________________________________________________________________________________</w:t>
      </w:r>
    </w:p>
    <w:p w14:paraId="4A163035" w14:textId="77777777" w:rsidR="000150BE" w:rsidRDefault="000150BE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58B55D5B" w14:textId="77777777" w:rsidR="00E207AC" w:rsidRDefault="00E207AC" w:rsidP="00D47615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highlight w:val="lightGray"/>
          <w:lang w:eastAsia="pl-PL"/>
        </w:rPr>
      </w:pPr>
      <w:bookmarkStart w:id="11" w:name="_Hlk65577135"/>
    </w:p>
    <w:p w14:paraId="4D8440CA" w14:textId="2AC167BC" w:rsidR="007610CF" w:rsidRPr="00653463" w:rsidRDefault="007610CF" w:rsidP="00D47615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highlight w:val="lightGray"/>
          <w:lang w:eastAsia="pl-PL"/>
        </w:rPr>
        <w:t>OŚWIADCZENIE DOTYCZĄCE PODANYCH INFORMACJI:</w:t>
      </w:r>
    </w:p>
    <w:p w14:paraId="6A101006" w14:textId="2C615799" w:rsidR="00A50789" w:rsidRPr="00653463" w:rsidRDefault="007610CF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End w:id="11"/>
      <w:r w:rsidRPr="00653463">
        <w:rPr>
          <w:rFonts w:ascii="Calibri" w:eastAsia="Times New Roman" w:hAnsi="Calibri" w:cs="Calibri"/>
          <w:lang w:eastAsia="pl-PL"/>
        </w:rPr>
        <w:t>.</w:t>
      </w:r>
    </w:p>
    <w:p w14:paraId="7104A83E" w14:textId="77777777" w:rsidR="000604DF" w:rsidRPr="00653463" w:rsidRDefault="000604DF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color w:val="FF3333"/>
          <w:lang w:eastAsia="pl-PL"/>
        </w:rPr>
      </w:pPr>
    </w:p>
    <w:p w14:paraId="54FC1C2E" w14:textId="77777777" w:rsidR="00B4485E" w:rsidRPr="00653463" w:rsidRDefault="00B4485E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</w:p>
    <w:p w14:paraId="22530487" w14:textId="77777777" w:rsidR="00B4485E" w:rsidRPr="00653463" w:rsidRDefault="00B4485E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</w:p>
    <w:p w14:paraId="3572BBF0" w14:textId="77777777" w:rsidR="000160F1" w:rsidRDefault="00546121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26FCD4F9" w14:textId="37C5AC60" w:rsidR="00D8428B" w:rsidRPr="00653463" w:rsidRDefault="00546121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D8428B" w:rsidRPr="00653463" w:rsidSect="00B4485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2CBB" w14:textId="77777777" w:rsidR="00373A53" w:rsidRDefault="00373A53" w:rsidP="00597E0F">
      <w:pPr>
        <w:spacing w:after="0" w:line="240" w:lineRule="auto"/>
      </w:pPr>
      <w:r>
        <w:separator/>
      </w:r>
    </w:p>
  </w:endnote>
  <w:endnote w:type="continuationSeparator" w:id="0">
    <w:p w14:paraId="3A496E15" w14:textId="77777777" w:rsidR="00373A53" w:rsidRDefault="00373A53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B103" w14:textId="77777777" w:rsidR="00373A53" w:rsidRDefault="00373A53" w:rsidP="00597E0F">
      <w:pPr>
        <w:spacing w:after="0" w:line="240" w:lineRule="auto"/>
      </w:pPr>
      <w:r>
        <w:separator/>
      </w:r>
    </w:p>
  </w:footnote>
  <w:footnote w:type="continuationSeparator" w:id="0">
    <w:p w14:paraId="29B7672D" w14:textId="77777777" w:rsidR="00373A53" w:rsidRDefault="00373A53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4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Wykonawców wspólnie ubiegających się o udzielenie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zamówenia</w:t>
      </w:r>
      <w:proofErr w:type="spellEnd"/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AF8" w14:textId="05A3EED0" w:rsidR="008569D4" w:rsidRPr="00E30A44" w:rsidRDefault="008569D4" w:rsidP="008569D4">
    <w:pPr>
      <w:pStyle w:val="Nagwek"/>
      <w:rPr>
        <w:rFonts w:ascii="Calibri" w:hAnsi="Calibri" w:cs="Calibri"/>
        <w:bCs/>
      </w:rPr>
    </w:pPr>
    <w:r w:rsidRPr="00956FDD">
      <w:rPr>
        <w:rFonts w:ascii="Calibri" w:hAnsi="Calibri" w:cs="Calibri"/>
        <w:bCs/>
      </w:rPr>
      <w:t>ZP</w:t>
    </w:r>
    <w:r w:rsidR="00560E7B">
      <w:rPr>
        <w:rFonts w:ascii="Calibri" w:hAnsi="Calibri" w:cs="Calibri"/>
        <w:bCs/>
      </w:rPr>
      <w:t>1</w:t>
    </w:r>
    <w:r w:rsidRPr="00956FDD">
      <w:rPr>
        <w:rFonts w:ascii="Calibri" w:hAnsi="Calibri" w:cs="Calibri"/>
        <w:bCs/>
      </w:rPr>
      <w:t>.2</w:t>
    </w:r>
    <w:r w:rsidR="00560E7B">
      <w:rPr>
        <w:rFonts w:ascii="Calibri" w:hAnsi="Calibri" w:cs="Calibri"/>
        <w:bCs/>
      </w:rPr>
      <w:t>7</w:t>
    </w:r>
    <w:r w:rsidRPr="00956FDD">
      <w:rPr>
        <w:rFonts w:ascii="Calibri" w:hAnsi="Calibri" w:cs="Calibri"/>
        <w:bCs/>
      </w:rPr>
      <w:t>1</w:t>
    </w:r>
    <w:r w:rsidR="00956FDD" w:rsidRPr="00956FDD">
      <w:rPr>
        <w:rFonts w:ascii="Calibri" w:hAnsi="Calibri" w:cs="Calibri"/>
        <w:bCs/>
      </w:rPr>
      <w:t>.</w:t>
    </w:r>
    <w:r w:rsidR="00560E7B">
      <w:rPr>
        <w:rFonts w:ascii="Calibri" w:hAnsi="Calibri" w:cs="Calibri"/>
        <w:bCs/>
      </w:rPr>
      <w:t>5</w:t>
    </w:r>
    <w:r w:rsidR="00956FDD" w:rsidRPr="00956FDD">
      <w:rPr>
        <w:rFonts w:ascii="Calibri" w:hAnsi="Calibri" w:cs="Calibri"/>
        <w:bCs/>
      </w:rPr>
      <w:t>.</w:t>
    </w:r>
    <w:r w:rsidRPr="00956FDD">
      <w:rPr>
        <w:rFonts w:ascii="Calibri" w:hAnsi="Calibri" w:cs="Calibri"/>
        <w:bCs/>
      </w:rPr>
      <w:t>202</w:t>
    </w:r>
    <w:r w:rsidR="00560E7B">
      <w:rPr>
        <w:rFonts w:ascii="Calibri" w:hAnsi="Calibri" w:cs="Calibri"/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EDB9" w14:textId="20D94EAE" w:rsidR="003862C2" w:rsidRDefault="003862C2" w:rsidP="003862C2">
    <w:pPr>
      <w:pStyle w:val="Nagwek"/>
      <w:jc w:val="center"/>
      <w:rPr>
        <w:rFonts w:ascii="Calibri" w:hAnsi="Calibri" w:cs="Calibri"/>
        <w:bCs/>
      </w:rPr>
    </w:pPr>
    <w:bookmarkStart w:id="12" w:name="_Hlk63341377"/>
    <w:bookmarkStart w:id="13" w:name="_Hlk63341378"/>
    <w:r>
      <w:rPr>
        <w:rFonts w:ascii="Calibri" w:hAnsi="Calibri" w:cs="Calibri"/>
        <w:bCs/>
        <w:noProof/>
      </w:rPr>
      <w:drawing>
        <wp:inline distT="0" distB="0" distL="0" distR="0" wp14:anchorId="64C57EA6" wp14:editId="65664E5E">
          <wp:extent cx="25361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678A99" w14:textId="77777777" w:rsidR="003862C2" w:rsidRPr="003862C2" w:rsidRDefault="003862C2" w:rsidP="003862C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3862C2">
      <w:rPr>
        <w:rFonts w:ascii="Arial" w:eastAsia="Calibri" w:hAnsi="Arial" w:cs="Arial"/>
        <w:color w:val="7F7F7F"/>
        <w:sz w:val="16"/>
        <w:szCs w:val="16"/>
      </w:rPr>
      <w:t>Inwestycja współfinansowana ze środków Rządowego Fundusz Polski Ład: Program Inwestycji Strategicznych</w:t>
    </w:r>
  </w:p>
  <w:p w14:paraId="38DEC596" w14:textId="77777777" w:rsidR="003862C2" w:rsidRDefault="003862C2" w:rsidP="00A05348">
    <w:pPr>
      <w:pStyle w:val="Nagwek"/>
      <w:rPr>
        <w:rFonts w:ascii="Calibri" w:hAnsi="Calibri" w:cs="Calibri"/>
        <w:bCs/>
      </w:rPr>
    </w:pPr>
  </w:p>
  <w:p w14:paraId="55A19B8C" w14:textId="704C4422" w:rsidR="00EA19EE" w:rsidRPr="00653463" w:rsidRDefault="008569D4" w:rsidP="00A05348">
    <w:pPr>
      <w:pStyle w:val="Nagwek"/>
      <w:rPr>
        <w:rFonts w:ascii="Calibri" w:hAnsi="Calibri" w:cs="Calibri"/>
        <w:bCs/>
      </w:rPr>
    </w:pPr>
    <w:r w:rsidRPr="00956FDD">
      <w:rPr>
        <w:rFonts w:ascii="Calibri" w:hAnsi="Calibri" w:cs="Calibri"/>
        <w:bCs/>
      </w:rPr>
      <w:t>ZP</w:t>
    </w:r>
    <w:r w:rsidR="00560E7B">
      <w:rPr>
        <w:rFonts w:ascii="Calibri" w:hAnsi="Calibri" w:cs="Calibri"/>
        <w:bCs/>
      </w:rPr>
      <w:t>1</w:t>
    </w:r>
    <w:r w:rsidRPr="00956FDD">
      <w:rPr>
        <w:rFonts w:ascii="Calibri" w:hAnsi="Calibri" w:cs="Calibri"/>
        <w:bCs/>
      </w:rPr>
      <w:t>.2</w:t>
    </w:r>
    <w:r w:rsidR="00560E7B">
      <w:rPr>
        <w:rFonts w:ascii="Calibri" w:hAnsi="Calibri" w:cs="Calibri"/>
        <w:bCs/>
      </w:rPr>
      <w:t>7</w:t>
    </w:r>
    <w:r w:rsidRPr="00956FDD">
      <w:rPr>
        <w:rFonts w:ascii="Calibri" w:hAnsi="Calibri" w:cs="Calibri"/>
        <w:bCs/>
      </w:rPr>
      <w:t>1</w:t>
    </w:r>
    <w:r w:rsidR="00DE3097">
      <w:rPr>
        <w:rFonts w:ascii="Calibri" w:hAnsi="Calibri" w:cs="Calibri"/>
        <w:bCs/>
      </w:rPr>
      <w:t>.</w:t>
    </w:r>
    <w:r w:rsidR="00560E7B">
      <w:rPr>
        <w:rFonts w:ascii="Calibri" w:hAnsi="Calibri" w:cs="Calibri"/>
        <w:bCs/>
      </w:rPr>
      <w:t>5</w:t>
    </w:r>
    <w:r w:rsidR="00DE3097">
      <w:rPr>
        <w:rFonts w:ascii="Calibri" w:hAnsi="Calibri" w:cs="Calibri"/>
        <w:bCs/>
      </w:rPr>
      <w:t>.</w:t>
    </w:r>
    <w:r w:rsidRPr="00956FDD">
      <w:rPr>
        <w:rFonts w:ascii="Calibri" w:hAnsi="Calibri" w:cs="Calibri"/>
        <w:bCs/>
      </w:rPr>
      <w:t>202</w:t>
    </w:r>
    <w:bookmarkEnd w:id="12"/>
    <w:bookmarkEnd w:id="13"/>
    <w:r w:rsidR="00560E7B">
      <w:rPr>
        <w:rFonts w:ascii="Calibri" w:hAnsi="Calibri" w:cs="Calibri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2241">
    <w:abstractNumId w:val="73"/>
  </w:num>
  <w:num w:numId="2" w16cid:durableId="973289716">
    <w:abstractNumId w:val="39"/>
  </w:num>
  <w:num w:numId="3" w16cid:durableId="185758574">
    <w:abstractNumId w:val="66"/>
  </w:num>
  <w:num w:numId="4" w16cid:durableId="237206005">
    <w:abstractNumId w:val="50"/>
  </w:num>
  <w:num w:numId="5" w16cid:durableId="1858425480">
    <w:abstractNumId w:val="47"/>
  </w:num>
  <w:num w:numId="6" w16cid:durableId="270937524">
    <w:abstractNumId w:val="81"/>
  </w:num>
  <w:num w:numId="7" w16cid:durableId="909387495">
    <w:abstractNumId w:val="19"/>
  </w:num>
  <w:num w:numId="8" w16cid:durableId="1518928451">
    <w:abstractNumId w:val="53"/>
  </w:num>
  <w:num w:numId="9" w16cid:durableId="976572487">
    <w:abstractNumId w:val="0"/>
  </w:num>
  <w:num w:numId="10" w16cid:durableId="1913927266">
    <w:abstractNumId w:val="1"/>
  </w:num>
  <w:num w:numId="11" w16cid:durableId="2081783428">
    <w:abstractNumId w:val="2"/>
  </w:num>
  <w:num w:numId="12" w16cid:durableId="1139032303">
    <w:abstractNumId w:val="3"/>
  </w:num>
  <w:num w:numId="13" w16cid:durableId="1649937929">
    <w:abstractNumId w:val="4"/>
  </w:num>
  <w:num w:numId="14" w16cid:durableId="1053770682">
    <w:abstractNumId w:val="7"/>
  </w:num>
  <w:num w:numId="15" w16cid:durableId="95954189">
    <w:abstractNumId w:val="9"/>
  </w:num>
  <w:num w:numId="16" w16cid:durableId="1531844338">
    <w:abstractNumId w:val="10"/>
  </w:num>
  <w:num w:numId="17" w16cid:durableId="342360099">
    <w:abstractNumId w:val="11"/>
  </w:num>
  <w:num w:numId="18" w16cid:durableId="542713430">
    <w:abstractNumId w:val="12"/>
  </w:num>
  <w:num w:numId="19" w16cid:durableId="911812318">
    <w:abstractNumId w:val="16"/>
  </w:num>
  <w:num w:numId="20" w16cid:durableId="695817304">
    <w:abstractNumId w:val="17"/>
  </w:num>
  <w:num w:numId="21" w16cid:durableId="1912617250">
    <w:abstractNumId w:val="18"/>
  </w:num>
  <w:num w:numId="22" w16cid:durableId="1945067698">
    <w:abstractNumId w:val="20"/>
  </w:num>
  <w:num w:numId="23" w16cid:durableId="1877817565">
    <w:abstractNumId w:val="21"/>
  </w:num>
  <w:num w:numId="24" w16cid:durableId="1824470868">
    <w:abstractNumId w:val="22"/>
  </w:num>
  <w:num w:numId="25" w16cid:durableId="1324890778">
    <w:abstractNumId w:val="23"/>
  </w:num>
  <w:num w:numId="26" w16cid:durableId="1012300055">
    <w:abstractNumId w:val="24"/>
  </w:num>
  <w:num w:numId="27" w16cid:durableId="27533111">
    <w:abstractNumId w:val="25"/>
  </w:num>
  <w:num w:numId="28" w16cid:durableId="2084646640">
    <w:abstractNumId w:val="52"/>
  </w:num>
  <w:num w:numId="29" w16cid:durableId="506752185">
    <w:abstractNumId w:val="77"/>
  </w:num>
  <w:num w:numId="30" w16cid:durableId="1263222002">
    <w:abstractNumId w:val="60"/>
  </w:num>
  <w:num w:numId="31" w16cid:durableId="1587570704">
    <w:abstractNumId w:val="63"/>
  </w:num>
  <w:num w:numId="32" w16cid:durableId="851989098">
    <w:abstractNumId w:val="35"/>
  </w:num>
  <w:num w:numId="33" w16cid:durableId="1543054445">
    <w:abstractNumId w:val="48"/>
  </w:num>
  <w:num w:numId="34" w16cid:durableId="597715624">
    <w:abstractNumId w:val="74"/>
  </w:num>
  <w:num w:numId="35" w16cid:durableId="1493258813">
    <w:abstractNumId w:val="46"/>
  </w:num>
  <w:num w:numId="36" w16cid:durableId="630597798">
    <w:abstractNumId w:val="85"/>
  </w:num>
  <w:num w:numId="37" w16cid:durableId="1920408605">
    <w:abstractNumId w:val="57"/>
  </w:num>
  <w:num w:numId="38" w16cid:durableId="1696737082">
    <w:abstractNumId w:val="40"/>
  </w:num>
  <w:num w:numId="39" w16cid:durableId="1883247255">
    <w:abstractNumId w:val="80"/>
  </w:num>
  <w:num w:numId="40" w16cid:durableId="1881935541">
    <w:abstractNumId w:val="71"/>
  </w:num>
  <w:num w:numId="41" w16cid:durableId="29646635">
    <w:abstractNumId w:val="36"/>
  </w:num>
  <w:num w:numId="42" w16cid:durableId="436873021">
    <w:abstractNumId w:val="87"/>
  </w:num>
  <w:num w:numId="43" w16cid:durableId="1523129641">
    <w:abstractNumId w:val="82"/>
  </w:num>
  <w:num w:numId="44" w16cid:durableId="573903252">
    <w:abstractNumId w:val="44"/>
  </w:num>
  <w:num w:numId="45" w16cid:durableId="729814342">
    <w:abstractNumId w:val="37"/>
  </w:num>
  <w:num w:numId="46" w16cid:durableId="2025672703">
    <w:abstractNumId w:val="76"/>
  </w:num>
  <w:num w:numId="47" w16cid:durableId="1316454354">
    <w:abstractNumId w:val="69"/>
  </w:num>
  <w:num w:numId="48" w16cid:durableId="1308784219">
    <w:abstractNumId w:val="56"/>
  </w:num>
  <w:num w:numId="49" w16cid:durableId="747842906">
    <w:abstractNumId w:val="84"/>
  </w:num>
  <w:num w:numId="50" w16cid:durableId="608440523">
    <w:abstractNumId w:val="59"/>
  </w:num>
  <w:num w:numId="51" w16cid:durableId="2000571742">
    <w:abstractNumId w:val="38"/>
  </w:num>
  <w:num w:numId="52" w16cid:durableId="414984388">
    <w:abstractNumId w:val="51"/>
  </w:num>
  <w:num w:numId="53" w16cid:durableId="1632712062">
    <w:abstractNumId w:val="89"/>
  </w:num>
  <w:num w:numId="54" w16cid:durableId="1480223883">
    <w:abstractNumId w:val="70"/>
  </w:num>
  <w:num w:numId="55" w16cid:durableId="1108358058">
    <w:abstractNumId w:val="65"/>
  </w:num>
  <w:num w:numId="56" w16cid:durableId="528030520">
    <w:abstractNumId w:val="68"/>
  </w:num>
  <w:num w:numId="57" w16cid:durableId="742800709">
    <w:abstractNumId w:val="79"/>
  </w:num>
  <w:num w:numId="58" w16cid:durableId="1965959880">
    <w:abstractNumId w:val="41"/>
  </w:num>
  <w:num w:numId="59" w16cid:durableId="1977560935">
    <w:abstractNumId w:val="78"/>
  </w:num>
  <w:num w:numId="60" w16cid:durableId="1491942312">
    <w:abstractNumId w:val="88"/>
  </w:num>
  <w:num w:numId="61" w16cid:durableId="1083645353">
    <w:abstractNumId w:val="86"/>
  </w:num>
  <w:num w:numId="62" w16cid:durableId="683093157">
    <w:abstractNumId w:val="61"/>
  </w:num>
  <w:num w:numId="63" w16cid:durableId="438716537">
    <w:abstractNumId w:val="67"/>
  </w:num>
  <w:num w:numId="64" w16cid:durableId="1446340892">
    <w:abstractNumId w:val="43"/>
  </w:num>
  <w:num w:numId="65" w16cid:durableId="1645544858">
    <w:abstractNumId w:val="42"/>
  </w:num>
  <w:num w:numId="66" w16cid:durableId="119275551">
    <w:abstractNumId w:val="54"/>
  </w:num>
  <w:num w:numId="67" w16cid:durableId="763654119">
    <w:abstractNumId w:val="55"/>
  </w:num>
  <w:num w:numId="68" w16cid:durableId="241179105">
    <w:abstractNumId w:val="75"/>
  </w:num>
  <w:num w:numId="69" w16cid:durableId="2096973659">
    <w:abstractNumId w:val="64"/>
  </w:num>
  <w:num w:numId="70" w16cid:durableId="1747460214">
    <w:abstractNumId w:val="49"/>
  </w:num>
  <w:num w:numId="71" w16cid:durableId="318653999">
    <w:abstractNumId w:val="58"/>
  </w:num>
  <w:num w:numId="72" w16cid:durableId="119245389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0BE"/>
    <w:rsid w:val="00015414"/>
    <w:rsid w:val="0001543A"/>
    <w:rsid w:val="000160F1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00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2E03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609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6F9C"/>
    <w:rsid w:val="001770CF"/>
    <w:rsid w:val="0017715C"/>
    <w:rsid w:val="001778BC"/>
    <w:rsid w:val="00177AD1"/>
    <w:rsid w:val="00177B00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5AA6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226"/>
    <w:rsid w:val="001E75DC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0CD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3A5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2C2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2F1C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177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0E7B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69E0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463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1639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9B4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17FA4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4B0E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6FDD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2BC8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348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428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5B3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171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0F8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2E62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85E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7EE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71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1AA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501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15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097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7AC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A44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6A6C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9C8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347"/>
    <w:rsid w:val="00F53FCE"/>
    <w:rsid w:val="00F540C1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631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ldzin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smoldzino.com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Katarzyna Lisiewicz</cp:lastModifiedBy>
  <cp:revision>226</cp:revision>
  <cp:lastPrinted>2021-03-02T10:34:00Z</cp:lastPrinted>
  <dcterms:created xsi:type="dcterms:W3CDTF">2020-04-27T20:49:00Z</dcterms:created>
  <dcterms:modified xsi:type="dcterms:W3CDTF">2023-03-07T08:28:00Z</dcterms:modified>
</cp:coreProperties>
</file>